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75" w:rsidRPr="00661BA6" w:rsidRDefault="004B6F69" w:rsidP="004B6F69">
      <w:pPr>
        <w:pStyle w:val="a9"/>
        <w:jc w:val="center"/>
        <w:rPr>
          <w:rFonts w:ascii="Times New Roman" w:hAnsi="Times New Roman" w:cs="Times New Roman"/>
          <w:b/>
          <w:sz w:val="24"/>
          <w:szCs w:val="24"/>
          <w:lang w:val="ru-RU"/>
        </w:rPr>
      </w:pPr>
      <w:r w:rsidRPr="00661BA6">
        <w:rPr>
          <w:rFonts w:ascii="Times New Roman" w:hAnsi="Times New Roman" w:cs="Times New Roman"/>
          <w:b/>
          <w:sz w:val="24"/>
          <w:szCs w:val="24"/>
          <w:lang w:val="ru-RU"/>
        </w:rPr>
        <w:t>МИНИСТЕРСТВО ПРОСВЕЩЕНИЯ РОССИЙСКОЙ ФЕДЕРАЦИИ</w:t>
      </w:r>
    </w:p>
    <w:p w:rsidR="004B6F69" w:rsidRPr="00661BA6" w:rsidRDefault="004B6F69" w:rsidP="004B6F69">
      <w:pPr>
        <w:pStyle w:val="a9"/>
        <w:jc w:val="center"/>
        <w:rPr>
          <w:rFonts w:ascii="Times New Roman" w:hAnsi="Times New Roman" w:cs="Times New Roman"/>
          <w:b/>
          <w:sz w:val="24"/>
          <w:szCs w:val="24"/>
          <w:lang w:val="ru-RU"/>
        </w:rPr>
      </w:pPr>
    </w:p>
    <w:p w:rsidR="00190475" w:rsidRPr="00661BA6" w:rsidRDefault="004B6F69" w:rsidP="004B6F69">
      <w:pPr>
        <w:pStyle w:val="a9"/>
        <w:jc w:val="center"/>
        <w:rPr>
          <w:rFonts w:ascii="Times New Roman" w:hAnsi="Times New Roman" w:cs="Times New Roman"/>
          <w:b/>
          <w:sz w:val="24"/>
          <w:szCs w:val="24"/>
          <w:lang w:val="ru-RU"/>
        </w:rPr>
      </w:pPr>
      <w:r w:rsidRPr="00661BA6">
        <w:rPr>
          <w:rFonts w:ascii="Times New Roman" w:hAnsi="Times New Roman" w:cs="Times New Roman"/>
          <w:b/>
          <w:sz w:val="24"/>
          <w:szCs w:val="24"/>
          <w:lang w:val="ru-RU"/>
        </w:rPr>
        <w:t>Департамент образования Ямало-Ненецкого автономного округа</w:t>
      </w:r>
    </w:p>
    <w:p w:rsidR="004B6F69" w:rsidRPr="00661BA6" w:rsidRDefault="004B6F69" w:rsidP="004B6F69">
      <w:pPr>
        <w:pStyle w:val="a9"/>
        <w:jc w:val="center"/>
        <w:rPr>
          <w:rFonts w:ascii="Times New Roman" w:hAnsi="Times New Roman" w:cs="Times New Roman"/>
          <w:b/>
          <w:sz w:val="24"/>
          <w:szCs w:val="24"/>
          <w:lang w:val="ru-RU"/>
        </w:rPr>
      </w:pPr>
    </w:p>
    <w:p w:rsidR="004B6F69" w:rsidRPr="00661BA6" w:rsidRDefault="004B6F69" w:rsidP="004B6F69">
      <w:pPr>
        <w:pStyle w:val="a9"/>
        <w:jc w:val="center"/>
        <w:rPr>
          <w:rFonts w:ascii="Times New Roman" w:hAnsi="Times New Roman" w:cs="Times New Roman"/>
          <w:b/>
          <w:sz w:val="24"/>
          <w:szCs w:val="24"/>
          <w:lang w:val="ru-RU"/>
        </w:rPr>
      </w:pPr>
      <w:r w:rsidRPr="00661BA6">
        <w:rPr>
          <w:rFonts w:ascii="Times New Roman" w:hAnsi="Times New Roman" w:cs="Times New Roman"/>
          <w:b/>
          <w:sz w:val="24"/>
          <w:szCs w:val="24"/>
          <w:lang w:val="ru-RU"/>
        </w:rPr>
        <w:t>Департамент образования Администрации Тазовского района</w:t>
      </w:r>
    </w:p>
    <w:p w:rsidR="004B6F69" w:rsidRPr="00661BA6" w:rsidRDefault="004B6F69" w:rsidP="004B6F69">
      <w:pPr>
        <w:pStyle w:val="a9"/>
        <w:jc w:val="center"/>
        <w:rPr>
          <w:rFonts w:ascii="Times New Roman" w:hAnsi="Times New Roman" w:cs="Times New Roman"/>
          <w:b/>
          <w:sz w:val="24"/>
          <w:szCs w:val="24"/>
          <w:lang w:val="ru-RU"/>
        </w:rPr>
      </w:pPr>
    </w:p>
    <w:p w:rsidR="004B6F69" w:rsidRPr="00661BA6" w:rsidRDefault="004B6F69" w:rsidP="004B6F69">
      <w:pPr>
        <w:pStyle w:val="a9"/>
        <w:jc w:val="center"/>
        <w:rPr>
          <w:rFonts w:ascii="Times New Roman" w:hAnsi="Times New Roman" w:cs="Times New Roman"/>
          <w:b/>
          <w:sz w:val="24"/>
          <w:szCs w:val="24"/>
          <w:lang w:val="ru-RU"/>
        </w:rPr>
      </w:pPr>
      <w:r w:rsidRPr="00661BA6">
        <w:rPr>
          <w:rFonts w:ascii="Times New Roman" w:hAnsi="Times New Roman" w:cs="Times New Roman"/>
          <w:b/>
          <w:sz w:val="24"/>
          <w:szCs w:val="24"/>
          <w:lang w:val="ru-RU"/>
        </w:rPr>
        <w:t>Муниципальное бюджетное общеобразовательное учреждение</w:t>
      </w:r>
    </w:p>
    <w:p w:rsidR="00190475" w:rsidRPr="00661BA6" w:rsidRDefault="004B6F69" w:rsidP="004B6F69">
      <w:pPr>
        <w:pStyle w:val="a9"/>
        <w:jc w:val="center"/>
        <w:rPr>
          <w:rFonts w:ascii="Times New Roman" w:hAnsi="Times New Roman" w:cs="Times New Roman"/>
          <w:b/>
          <w:sz w:val="24"/>
          <w:szCs w:val="24"/>
          <w:lang w:val="ru-RU"/>
        </w:rPr>
      </w:pPr>
      <w:r w:rsidRPr="00661BA6">
        <w:rPr>
          <w:rFonts w:ascii="Times New Roman" w:hAnsi="Times New Roman" w:cs="Times New Roman"/>
          <w:b/>
          <w:sz w:val="24"/>
          <w:szCs w:val="24"/>
          <w:lang w:val="ru-RU"/>
        </w:rPr>
        <w:t>Газ-Салинская средняя общеобразовательная школа</w:t>
      </w:r>
    </w:p>
    <w:p w:rsidR="004B6F69" w:rsidRPr="00661BA6" w:rsidRDefault="004B6F69" w:rsidP="004B6F69">
      <w:pPr>
        <w:pStyle w:val="a9"/>
        <w:rPr>
          <w:rFonts w:ascii="Times New Roman" w:hAnsi="Times New Roman" w:cs="Times New Roman"/>
          <w:b/>
          <w:sz w:val="24"/>
          <w:szCs w:val="24"/>
          <w:lang w:val="ru-RU"/>
        </w:rPr>
      </w:pPr>
    </w:p>
    <w:p w:rsidR="004B6F69" w:rsidRDefault="004B6F69" w:rsidP="004B6F69">
      <w:pPr>
        <w:pStyle w:val="a9"/>
        <w:rPr>
          <w:rFonts w:ascii="Times New Roman" w:hAnsi="Times New Roman" w:cs="Times New Roman"/>
          <w:sz w:val="24"/>
          <w:szCs w:val="24"/>
          <w:lang w:val="ru-RU"/>
        </w:rPr>
      </w:pPr>
    </w:p>
    <w:p w:rsidR="004B6F69" w:rsidRDefault="004B6F69" w:rsidP="005314B2">
      <w:pPr>
        <w:pStyle w:val="a9"/>
        <w:rPr>
          <w:rFonts w:ascii="Times New Roman" w:hAnsi="Times New Roman" w:cs="Times New Roman"/>
          <w:sz w:val="24"/>
          <w:szCs w:val="24"/>
          <w:lang w:val="ru-RU"/>
        </w:rPr>
      </w:pPr>
    </w:p>
    <w:p w:rsidR="004B6F69" w:rsidRPr="004B6F69" w:rsidRDefault="004B6F69" w:rsidP="005314B2">
      <w:pPr>
        <w:pStyle w:val="a9"/>
        <w:rPr>
          <w:rFonts w:ascii="Times New Roman" w:hAnsi="Times New Roman" w:cs="Times New Roman"/>
          <w:sz w:val="24"/>
          <w:szCs w:val="24"/>
          <w:lang w:val="ru-RU"/>
        </w:rPr>
      </w:pPr>
    </w:p>
    <w:p w:rsidR="004B6F69" w:rsidRPr="004B6F69" w:rsidRDefault="004B6F69" w:rsidP="005314B2">
      <w:pPr>
        <w:pStyle w:val="a9"/>
        <w:rPr>
          <w:rFonts w:ascii="Times New Roman" w:hAnsi="Times New Roman" w:cs="Times New Roman"/>
          <w:sz w:val="24"/>
          <w:szCs w:val="24"/>
          <w:lang w:val="ru-RU"/>
        </w:rPr>
      </w:pPr>
    </w:p>
    <w:tbl>
      <w:tblPr>
        <w:tblW w:w="10065" w:type="dxa"/>
        <w:tblLayout w:type="fixed"/>
        <w:tblLook w:val="04A0" w:firstRow="1" w:lastRow="0" w:firstColumn="1" w:lastColumn="0" w:noHBand="0" w:noVBand="1"/>
      </w:tblPr>
      <w:tblGrid>
        <w:gridCol w:w="3686"/>
        <w:gridCol w:w="3260"/>
        <w:gridCol w:w="3119"/>
      </w:tblGrid>
      <w:tr w:rsidR="00190475" w:rsidRPr="004B6F69" w:rsidTr="005314B2">
        <w:trPr>
          <w:trHeight w:hRule="exact" w:val="274"/>
        </w:trPr>
        <w:tc>
          <w:tcPr>
            <w:tcW w:w="3686" w:type="dxa"/>
            <w:tcMar>
              <w:left w:w="0" w:type="dxa"/>
              <w:right w:w="0" w:type="dxa"/>
            </w:tcMar>
          </w:tcPr>
          <w:p w:rsidR="00190475" w:rsidRPr="004B6F69" w:rsidRDefault="004B6F69" w:rsidP="005314B2">
            <w:pPr>
              <w:pStyle w:val="a9"/>
              <w:rPr>
                <w:rFonts w:ascii="Times New Roman" w:hAnsi="Times New Roman" w:cs="Times New Roman"/>
              </w:rPr>
            </w:pPr>
            <w:r w:rsidRPr="004B6F69">
              <w:rPr>
                <w:rFonts w:ascii="Times New Roman" w:hAnsi="Times New Roman" w:cs="Times New Roman"/>
                <w:w w:val="102"/>
              </w:rPr>
              <w:t>РАССМОТРЕНО</w:t>
            </w:r>
          </w:p>
        </w:tc>
        <w:tc>
          <w:tcPr>
            <w:tcW w:w="3260" w:type="dxa"/>
            <w:tcMar>
              <w:left w:w="0" w:type="dxa"/>
              <w:right w:w="0" w:type="dxa"/>
            </w:tcMar>
          </w:tcPr>
          <w:p w:rsidR="00190475" w:rsidRPr="004B6F69" w:rsidRDefault="004B6F69" w:rsidP="005314B2">
            <w:pPr>
              <w:pStyle w:val="a9"/>
              <w:rPr>
                <w:rFonts w:ascii="Times New Roman" w:hAnsi="Times New Roman" w:cs="Times New Roman"/>
              </w:rPr>
            </w:pPr>
            <w:r w:rsidRPr="004B6F69">
              <w:rPr>
                <w:rFonts w:ascii="Times New Roman" w:hAnsi="Times New Roman" w:cs="Times New Roman"/>
                <w:w w:val="102"/>
              </w:rPr>
              <w:t>СОГЛАСОВАНО</w:t>
            </w:r>
          </w:p>
        </w:tc>
        <w:tc>
          <w:tcPr>
            <w:tcW w:w="3119" w:type="dxa"/>
            <w:tcMar>
              <w:left w:w="0" w:type="dxa"/>
              <w:right w:w="0" w:type="dxa"/>
            </w:tcMar>
          </w:tcPr>
          <w:p w:rsidR="00190475" w:rsidRPr="004B6F69" w:rsidRDefault="004B6F69" w:rsidP="005314B2">
            <w:pPr>
              <w:pStyle w:val="a9"/>
              <w:rPr>
                <w:rFonts w:ascii="Times New Roman" w:hAnsi="Times New Roman" w:cs="Times New Roman"/>
              </w:rPr>
            </w:pPr>
            <w:r w:rsidRPr="004B6F69">
              <w:rPr>
                <w:rFonts w:ascii="Times New Roman" w:hAnsi="Times New Roman" w:cs="Times New Roman"/>
                <w:w w:val="102"/>
              </w:rPr>
              <w:t>УТВЕРЖДЕНО</w:t>
            </w:r>
          </w:p>
        </w:tc>
      </w:tr>
      <w:tr w:rsidR="004B6F69" w:rsidRPr="004B6F69" w:rsidTr="005314B2">
        <w:trPr>
          <w:trHeight w:hRule="exact" w:val="505"/>
        </w:trPr>
        <w:tc>
          <w:tcPr>
            <w:tcW w:w="3686" w:type="dxa"/>
            <w:vMerge w:val="restart"/>
            <w:tcMar>
              <w:left w:w="0" w:type="dxa"/>
              <w:right w:w="0" w:type="dxa"/>
            </w:tcMar>
          </w:tcPr>
          <w:p w:rsidR="004B6F69" w:rsidRPr="00661BA6" w:rsidRDefault="005314B2" w:rsidP="005314B2">
            <w:pPr>
              <w:pStyle w:val="a9"/>
              <w:rPr>
                <w:rFonts w:ascii="Times New Roman" w:hAnsi="Times New Roman" w:cs="Times New Roman"/>
                <w:lang w:val="ru-RU"/>
              </w:rPr>
            </w:pPr>
            <w:r>
              <w:rPr>
                <w:rFonts w:ascii="Times New Roman" w:hAnsi="Times New Roman" w:cs="Times New Roman"/>
                <w:w w:val="102"/>
                <w:lang w:val="ru-RU"/>
              </w:rPr>
              <w:t>М</w:t>
            </w:r>
            <w:r w:rsidR="004B6F69" w:rsidRPr="00661BA6">
              <w:rPr>
                <w:rFonts w:ascii="Times New Roman" w:hAnsi="Times New Roman" w:cs="Times New Roman"/>
                <w:w w:val="102"/>
                <w:lang w:val="ru-RU"/>
              </w:rPr>
              <w:t>етодическим объединением учителей математики, технологии</w:t>
            </w:r>
          </w:p>
          <w:p w:rsidR="004B6F69" w:rsidRPr="004B6F69" w:rsidRDefault="004B6F69" w:rsidP="005314B2">
            <w:pPr>
              <w:pStyle w:val="a9"/>
              <w:rPr>
                <w:rFonts w:ascii="Times New Roman" w:hAnsi="Times New Roman" w:cs="Times New Roman"/>
                <w:lang w:val="ru-RU"/>
              </w:rPr>
            </w:pPr>
            <w:r w:rsidRPr="00661BA6">
              <w:rPr>
                <w:rFonts w:ascii="Times New Roman" w:hAnsi="Times New Roman" w:cs="Times New Roman"/>
                <w:w w:val="102"/>
                <w:lang w:val="ru-RU"/>
              </w:rPr>
              <w:t>и информатики</w:t>
            </w:r>
          </w:p>
        </w:tc>
        <w:tc>
          <w:tcPr>
            <w:tcW w:w="3260" w:type="dxa"/>
            <w:tcMar>
              <w:left w:w="0" w:type="dxa"/>
              <w:right w:w="0" w:type="dxa"/>
            </w:tcMar>
          </w:tcPr>
          <w:p w:rsidR="0040084C" w:rsidRDefault="005314B2" w:rsidP="005314B2">
            <w:pPr>
              <w:pStyle w:val="a9"/>
              <w:rPr>
                <w:rFonts w:ascii="Times New Roman" w:hAnsi="Times New Roman" w:cs="Times New Roman"/>
                <w:w w:val="102"/>
              </w:rPr>
            </w:pPr>
            <w:r>
              <w:rPr>
                <w:rFonts w:ascii="Times New Roman" w:hAnsi="Times New Roman" w:cs="Times New Roman"/>
                <w:w w:val="102"/>
                <w:lang w:val="ru-RU"/>
              </w:rPr>
              <w:t>М</w:t>
            </w:r>
            <w:r w:rsidR="004B6F69" w:rsidRPr="004B6F69">
              <w:rPr>
                <w:rFonts w:ascii="Times New Roman" w:hAnsi="Times New Roman" w:cs="Times New Roman"/>
                <w:w w:val="102"/>
              </w:rPr>
              <w:t xml:space="preserve">етодическим советом </w:t>
            </w:r>
          </w:p>
          <w:p w:rsidR="004B6F69" w:rsidRDefault="004B6F69" w:rsidP="005314B2">
            <w:pPr>
              <w:pStyle w:val="a9"/>
              <w:rPr>
                <w:rFonts w:ascii="Times New Roman" w:hAnsi="Times New Roman" w:cs="Times New Roman"/>
                <w:w w:val="102"/>
              </w:rPr>
            </w:pPr>
            <w:r w:rsidRPr="004B6F69">
              <w:rPr>
                <w:rFonts w:ascii="Times New Roman" w:hAnsi="Times New Roman" w:cs="Times New Roman"/>
                <w:w w:val="102"/>
              </w:rPr>
              <w:t>МБОУ ГСОШ</w:t>
            </w:r>
          </w:p>
          <w:p w:rsidR="005314B2" w:rsidRDefault="005314B2" w:rsidP="005314B2">
            <w:pPr>
              <w:pStyle w:val="a9"/>
              <w:rPr>
                <w:rFonts w:ascii="Times New Roman" w:hAnsi="Times New Roman" w:cs="Times New Roman"/>
                <w:w w:val="102"/>
              </w:rPr>
            </w:pPr>
          </w:p>
          <w:p w:rsidR="005314B2" w:rsidRPr="004B6F69" w:rsidRDefault="005314B2" w:rsidP="005314B2">
            <w:pPr>
              <w:pStyle w:val="a9"/>
              <w:rPr>
                <w:rFonts w:ascii="Times New Roman" w:hAnsi="Times New Roman" w:cs="Times New Roman"/>
              </w:rPr>
            </w:pPr>
          </w:p>
        </w:tc>
        <w:tc>
          <w:tcPr>
            <w:tcW w:w="3119" w:type="dxa"/>
            <w:tcMar>
              <w:left w:w="0" w:type="dxa"/>
              <w:right w:w="0" w:type="dxa"/>
            </w:tcMar>
          </w:tcPr>
          <w:p w:rsidR="004B6F69" w:rsidRPr="004B6F69" w:rsidRDefault="004B6F69" w:rsidP="005314B2">
            <w:pPr>
              <w:pStyle w:val="a9"/>
              <w:rPr>
                <w:rFonts w:ascii="Times New Roman" w:hAnsi="Times New Roman" w:cs="Times New Roman"/>
              </w:rPr>
            </w:pPr>
            <w:r w:rsidRPr="004B6F69">
              <w:rPr>
                <w:rFonts w:ascii="Times New Roman" w:hAnsi="Times New Roman" w:cs="Times New Roman"/>
                <w:w w:val="102"/>
              </w:rPr>
              <w:t>Директор МБОУ ГСОШ</w:t>
            </w:r>
          </w:p>
        </w:tc>
      </w:tr>
      <w:tr w:rsidR="004B6F69" w:rsidRPr="004B6F69" w:rsidTr="005314B2">
        <w:trPr>
          <w:trHeight w:hRule="exact" w:val="285"/>
        </w:trPr>
        <w:tc>
          <w:tcPr>
            <w:tcW w:w="3686" w:type="dxa"/>
            <w:vMerge/>
            <w:tcMar>
              <w:left w:w="0" w:type="dxa"/>
              <w:right w:w="0" w:type="dxa"/>
            </w:tcMar>
          </w:tcPr>
          <w:p w:rsidR="004B6F69" w:rsidRPr="004B6F69" w:rsidRDefault="004B6F69" w:rsidP="005314B2">
            <w:pPr>
              <w:pStyle w:val="a9"/>
              <w:rPr>
                <w:rFonts w:ascii="Times New Roman" w:hAnsi="Times New Roman" w:cs="Times New Roman"/>
              </w:rPr>
            </w:pPr>
          </w:p>
        </w:tc>
        <w:tc>
          <w:tcPr>
            <w:tcW w:w="3260" w:type="dxa"/>
            <w:tcMar>
              <w:left w:w="0" w:type="dxa"/>
              <w:right w:w="0" w:type="dxa"/>
            </w:tcMar>
          </w:tcPr>
          <w:p w:rsidR="004B6F69" w:rsidRPr="004B6F69" w:rsidRDefault="004B6F69" w:rsidP="005314B2">
            <w:pPr>
              <w:pStyle w:val="a9"/>
              <w:rPr>
                <w:rFonts w:ascii="Times New Roman" w:hAnsi="Times New Roman" w:cs="Times New Roman"/>
              </w:rPr>
            </w:pPr>
          </w:p>
        </w:tc>
        <w:tc>
          <w:tcPr>
            <w:tcW w:w="3119" w:type="dxa"/>
            <w:tcMar>
              <w:left w:w="0" w:type="dxa"/>
              <w:right w:w="0" w:type="dxa"/>
            </w:tcMar>
          </w:tcPr>
          <w:p w:rsidR="004B6F69" w:rsidRPr="004B6F69" w:rsidRDefault="004B6F69" w:rsidP="005314B2">
            <w:pPr>
              <w:pStyle w:val="a9"/>
              <w:rPr>
                <w:rFonts w:ascii="Times New Roman" w:hAnsi="Times New Roman" w:cs="Times New Roman"/>
              </w:rPr>
            </w:pPr>
          </w:p>
        </w:tc>
      </w:tr>
      <w:tr w:rsidR="00190475" w:rsidRPr="004B6F69" w:rsidTr="005314B2">
        <w:trPr>
          <w:trHeight w:hRule="exact" w:val="276"/>
        </w:trPr>
        <w:tc>
          <w:tcPr>
            <w:tcW w:w="3686" w:type="dxa"/>
            <w:tcMar>
              <w:left w:w="0" w:type="dxa"/>
              <w:right w:w="0" w:type="dxa"/>
            </w:tcMar>
          </w:tcPr>
          <w:p w:rsidR="00190475" w:rsidRPr="004B6F69" w:rsidRDefault="004B6F69" w:rsidP="005314B2">
            <w:pPr>
              <w:pStyle w:val="a9"/>
              <w:rPr>
                <w:rFonts w:ascii="Times New Roman" w:hAnsi="Times New Roman" w:cs="Times New Roman"/>
              </w:rPr>
            </w:pPr>
            <w:r w:rsidRPr="004B6F69">
              <w:rPr>
                <w:rFonts w:ascii="Times New Roman" w:hAnsi="Times New Roman" w:cs="Times New Roman"/>
                <w:w w:val="102"/>
              </w:rPr>
              <w:t>______________Ситдикова А.А</w:t>
            </w:r>
          </w:p>
        </w:tc>
        <w:tc>
          <w:tcPr>
            <w:tcW w:w="3260" w:type="dxa"/>
          </w:tcPr>
          <w:p w:rsidR="00190475" w:rsidRPr="004B6F69" w:rsidRDefault="005314B2" w:rsidP="005314B2">
            <w:pPr>
              <w:pStyle w:val="a9"/>
              <w:rPr>
                <w:rFonts w:ascii="Times New Roman" w:hAnsi="Times New Roman" w:cs="Times New Roman"/>
              </w:rPr>
            </w:pPr>
            <w:r>
              <w:rPr>
                <w:rFonts w:ascii="Times New Roman" w:hAnsi="Times New Roman" w:cs="Times New Roman"/>
                <w:w w:val="102"/>
              </w:rPr>
              <w:t>_____________</w:t>
            </w:r>
            <w:r w:rsidRPr="004B6F69">
              <w:rPr>
                <w:rFonts w:ascii="Times New Roman" w:hAnsi="Times New Roman" w:cs="Times New Roman"/>
                <w:w w:val="102"/>
              </w:rPr>
              <w:t>Чернова Г.В.</w:t>
            </w:r>
          </w:p>
        </w:tc>
        <w:tc>
          <w:tcPr>
            <w:tcW w:w="3119" w:type="dxa"/>
          </w:tcPr>
          <w:p w:rsidR="00190475" w:rsidRPr="004B6F69" w:rsidRDefault="005314B2" w:rsidP="005314B2">
            <w:pPr>
              <w:pStyle w:val="a9"/>
              <w:rPr>
                <w:rFonts w:ascii="Times New Roman" w:hAnsi="Times New Roman" w:cs="Times New Roman"/>
              </w:rPr>
            </w:pPr>
            <w:r w:rsidRPr="004B6F69">
              <w:rPr>
                <w:rFonts w:ascii="Times New Roman" w:hAnsi="Times New Roman" w:cs="Times New Roman"/>
                <w:w w:val="102"/>
              </w:rPr>
              <w:t>______________Кайль А.П.</w:t>
            </w:r>
          </w:p>
        </w:tc>
      </w:tr>
      <w:tr w:rsidR="004B6F69" w:rsidRPr="004B6F69" w:rsidTr="005314B2">
        <w:trPr>
          <w:trHeight w:hRule="exact" w:val="276"/>
        </w:trPr>
        <w:tc>
          <w:tcPr>
            <w:tcW w:w="3686" w:type="dxa"/>
            <w:tcMar>
              <w:left w:w="0" w:type="dxa"/>
              <w:right w:w="0" w:type="dxa"/>
            </w:tcMar>
          </w:tcPr>
          <w:p w:rsidR="004B6F69" w:rsidRPr="004B6F69" w:rsidRDefault="004B6F69" w:rsidP="005314B2">
            <w:pPr>
              <w:pStyle w:val="a9"/>
              <w:rPr>
                <w:rFonts w:ascii="Times New Roman" w:hAnsi="Times New Roman" w:cs="Times New Roman"/>
              </w:rPr>
            </w:pPr>
            <w:r w:rsidRPr="004B6F69">
              <w:rPr>
                <w:rFonts w:ascii="Times New Roman" w:hAnsi="Times New Roman" w:cs="Times New Roman"/>
                <w:w w:val="102"/>
              </w:rPr>
              <w:t>Протокол №</w:t>
            </w:r>
            <w:r w:rsidR="005314B2">
              <w:rPr>
                <w:rFonts w:ascii="Times New Roman" w:hAnsi="Times New Roman" w:cs="Times New Roman"/>
                <w:w w:val="102"/>
                <w:lang w:val="ru-RU"/>
              </w:rPr>
              <w:t>__</w:t>
            </w:r>
            <w:r w:rsidRPr="004B6F69">
              <w:rPr>
                <w:rFonts w:ascii="Times New Roman" w:hAnsi="Times New Roman" w:cs="Times New Roman"/>
                <w:w w:val="102"/>
              </w:rPr>
              <w:t xml:space="preserve">от </w:t>
            </w:r>
            <w:r w:rsidR="005314B2">
              <w:rPr>
                <w:rFonts w:ascii="Times New Roman" w:hAnsi="Times New Roman" w:cs="Times New Roman"/>
                <w:w w:val="102"/>
                <w:lang w:val="ru-RU"/>
              </w:rPr>
              <w:t>_______</w:t>
            </w:r>
            <w:r>
              <w:rPr>
                <w:rFonts w:ascii="Times New Roman" w:hAnsi="Times New Roman" w:cs="Times New Roman"/>
                <w:w w:val="102"/>
                <w:lang w:val="ru-RU"/>
              </w:rPr>
              <w:t xml:space="preserve">2022 </w:t>
            </w:r>
            <w:r w:rsidRPr="004B6F69">
              <w:rPr>
                <w:rFonts w:ascii="Times New Roman" w:hAnsi="Times New Roman" w:cs="Times New Roman"/>
                <w:w w:val="102"/>
              </w:rPr>
              <w:t>г.</w:t>
            </w:r>
          </w:p>
          <w:p w:rsidR="004B6F69" w:rsidRPr="004B6F69" w:rsidRDefault="004B6F69" w:rsidP="005314B2">
            <w:pPr>
              <w:pStyle w:val="a9"/>
              <w:rPr>
                <w:rFonts w:ascii="Times New Roman" w:hAnsi="Times New Roman" w:cs="Times New Roman"/>
                <w:w w:val="102"/>
              </w:rPr>
            </w:pPr>
          </w:p>
        </w:tc>
        <w:tc>
          <w:tcPr>
            <w:tcW w:w="3260" w:type="dxa"/>
          </w:tcPr>
          <w:p w:rsidR="004B6F69" w:rsidRPr="004B6F69" w:rsidRDefault="005314B2" w:rsidP="005314B2">
            <w:pPr>
              <w:pStyle w:val="a9"/>
              <w:rPr>
                <w:rFonts w:ascii="Times New Roman" w:hAnsi="Times New Roman" w:cs="Times New Roman"/>
              </w:rPr>
            </w:pPr>
            <w:r w:rsidRPr="004B6F69">
              <w:rPr>
                <w:rFonts w:ascii="Times New Roman" w:hAnsi="Times New Roman" w:cs="Times New Roman"/>
                <w:w w:val="102"/>
              </w:rPr>
              <w:t>Протокол №</w:t>
            </w:r>
            <w:r>
              <w:rPr>
                <w:rFonts w:ascii="Times New Roman" w:hAnsi="Times New Roman" w:cs="Times New Roman"/>
                <w:w w:val="102"/>
                <w:lang w:val="ru-RU"/>
              </w:rPr>
              <w:t>__</w:t>
            </w:r>
            <w:r w:rsidRPr="004B6F69">
              <w:rPr>
                <w:rFonts w:ascii="Times New Roman" w:hAnsi="Times New Roman" w:cs="Times New Roman"/>
                <w:w w:val="102"/>
              </w:rPr>
              <w:t>от</w:t>
            </w:r>
            <w:r>
              <w:rPr>
                <w:rFonts w:ascii="Times New Roman" w:hAnsi="Times New Roman" w:cs="Times New Roman"/>
                <w:w w:val="102"/>
                <w:lang w:val="ru-RU"/>
              </w:rPr>
              <w:t xml:space="preserve">____2022 </w:t>
            </w:r>
            <w:r w:rsidRPr="004B6F69">
              <w:rPr>
                <w:rFonts w:ascii="Times New Roman" w:hAnsi="Times New Roman" w:cs="Times New Roman"/>
                <w:w w:val="102"/>
              </w:rPr>
              <w:t>г.</w:t>
            </w:r>
          </w:p>
        </w:tc>
        <w:tc>
          <w:tcPr>
            <w:tcW w:w="3119" w:type="dxa"/>
          </w:tcPr>
          <w:p w:rsidR="004B6F69" w:rsidRPr="004B6F69" w:rsidRDefault="005314B2" w:rsidP="005314B2">
            <w:pPr>
              <w:pStyle w:val="a9"/>
              <w:rPr>
                <w:rFonts w:ascii="Times New Roman" w:hAnsi="Times New Roman" w:cs="Times New Roman"/>
              </w:rPr>
            </w:pPr>
            <w:r w:rsidRPr="004B6F69">
              <w:rPr>
                <w:rFonts w:ascii="Times New Roman" w:hAnsi="Times New Roman" w:cs="Times New Roman"/>
                <w:w w:val="102"/>
              </w:rPr>
              <w:t>Приказ №</w:t>
            </w:r>
            <w:r>
              <w:rPr>
                <w:rFonts w:ascii="Times New Roman" w:hAnsi="Times New Roman" w:cs="Times New Roman"/>
                <w:w w:val="102"/>
                <w:lang w:val="ru-RU"/>
              </w:rPr>
              <w:t>__</w:t>
            </w:r>
            <w:r w:rsidRPr="004B6F69">
              <w:rPr>
                <w:rFonts w:ascii="Times New Roman" w:hAnsi="Times New Roman" w:cs="Times New Roman"/>
                <w:w w:val="102"/>
              </w:rPr>
              <w:t>от</w:t>
            </w:r>
            <w:r>
              <w:rPr>
                <w:rFonts w:ascii="Times New Roman" w:hAnsi="Times New Roman" w:cs="Times New Roman"/>
                <w:w w:val="102"/>
                <w:lang w:val="ru-RU"/>
              </w:rPr>
              <w:t>______</w:t>
            </w:r>
            <w:r w:rsidRPr="004B6F69">
              <w:rPr>
                <w:rFonts w:ascii="Times New Roman" w:hAnsi="Times New Roman" w:cs="Times New Roman"/>
                <w:w w:val="102"/>
              </w:rPr>
              <w:t xml:space="preserve"> </w:t>
            </w:r>
            <w:r>
              <w:rPr>
                <w:rFonts w:ascii="Times New Roman" w:hAnsi="Times New Roman" w:cs="Times New Roman"/>
                <w:w w:val="102"/>
                <w:lang w:val="ru-RU"/>
              </w:rPr>
              <w:t xml:space="preserve">2022 </w:t>
            </w:r>
            <w:r w:rsidRPr="004B6F69">
              <w:rPr>
                <w:rFonts w:ascii="Times New Roman" w:hAnsi="Times New Roman" w:cs="Times New Roman"/>
                <w:w w:val="102"/>
              </w:rPr>
              <w:t>г.</w:t>
            </w:r>
          </w:p>
        </w:tc>
      </w:tr>
    </w:tbl>
    <w:p w:rsidR="00190475" w:rsidRPr="004B6F69" w:rsidRDefault="00190475" w:rsidP="005314B2">
      <w:pPr>
        <w:pStyle w:val="a9"/>
        <w:rPr>
          <w:rFonts w:ascii="Times New Roman" w:hAnsi="Times New Roman" w:cs="Times New Roman"/>
        </w:rPr>
      </w:pPr>
    </w:p>
    <w:p w:rsidR="004B6F69" w:rsidRDefault="004B6F69" w:rsidP="005314B2">
      <w:pPr>
        <w:pStyle w:val="a9"/>
        <w:jc w:val="center"/>
        <w:rPr>
          <w:rFonts w:ascii="Times New Roman" w:hAnsi="Times New Roman" w:cs="Times New Roman"/>
          <w:sz w:val="24"/>
          <w:szCs w:val="24"/>
        </w:rPr>
      </w:pPr>
    </w:p>
    <w:p w:rsidR="004B6F69" w:rsidRDefault="004B6F69" w:rsidP="005314B2">
      <w:pPr>
        <w:pStyle w:val="a9"/>
        <w:jc w:val="center"/>
        <w:rPr>
          <w:rFonts w:ascii="Times New Roman" w:hAnsi="Times New Roman" w:cs="Times New Roman"/>
          <w:sz w:val="24"/>
          <w:szCs w:val="24"/>
        </w:rPr>
      </w:pPr>
    </w:p>
    <w:p w:rsidR="004B6F69" w:rsidRDefault="004B6F69" w:rsidP="004B6F69">
      <w:pPr>
        <w:pStyle w:val="a9"/>
        <w:jc w:val="center"/>
        <w:rPr>
          <w:rFonts w:ascii="Times New Roman" w:hAnsi="Times New Roman" w:cs="Times New Roman"/>
          <w:sz w:val="24"/>
          <w:szCs w:val="24"/>
        </w:rPr>
      </w:pPr>
      <w:bookmarkStart w:id="0" w:name="_GoBack"/>
      <w:bookmarkEnd w:id="0"/>
    </w:p>
    <w:p w:rsidR="004B6F69" w:rsidRDefault="004B6F69" w:rsidP="004B6F69">
      <w:pPr>
        <w:pStyle w:val="a9"/>
        <w:jc w:val="center"/>
        <w:rPr>
          <w:rFonts w:ascii="Times New Roman" w:hAnsi="Times New Roman" w:cs="Times New Roman"/>
          <w:sz w:val="24"/>
          <w:szCs w:val="24"/>
        </w:rPr>
      </w:pPr>
    </w:p>
    <w:p w:rsidR="004B6F69" w:rsidRDefault="004B6F69" w:rsidP="004B6F69">
      <w:pPr>
        <w:pStyle w:val="a9"/>
        <w:jc w:val="center"/>
        <w:rPr>
          <w:rFonts w:ascii="Times New Roman" w:hAnsi="Times New Roman" w:cs="Times New Roman"/>
          <w:sz w:val="24"/>
          <w:szCs w:val="24"/>
        </w:rPr>
      </w:pPr>
    </w:p>
    <w:p w:rsidR="004B6F69" w:rsidRDefault="004B6F69" w:rsidP="004B6F69">
      <w:pPr>
        <w:pStyle w:val="a9"/>
        <w:jc w:val="center"/>
        <w:rPr>
          <w:rFonts w:ascii="Times New Roman" w:hAnsi="Times New Roman" w:cs="Times New Roman"/>
          <w:sz w:val="24"/>
          <w:szCs w:val="24"/>
        </w:rPr>
      </w:pPr>
    </w:p>
    <w:p w:rsidR="004B6F69" w:rsidRDefault="004B6F69" w:rsidP="004B6F69">
      <w:pPr>
        <w:pStyle w:val="a9"/>
        <w:jc w:val="center"/>
        <w:rPr>
          <w:rFonts w:ascii="Times New Roman" w:hAnsi="Times New Roman" w:cs="Times New Roman"/>
          <w:sz w:val="24"/>
          <w:szCs w:val="24"/>
        </w:rPr>
      </w:pPr>
    </w:p>
    <w:p w:rsidR="004B6F69" w:rsidRDefault="004B6F69" w:rsidP="004B6F69">
      <w:pPr>
        <w:pStyle w:val="a9"/>
        <w:jc w:val="center"/>
        <w:rPr>
          <w:rFonts w:ascii="Times New Roman" w:hAnsi="Times New Roman" w:cs="Times New Roman"/>
          <w:sz w:val="24"/>
          <w:szCs w:val="24"/>
        </w:rPr>
      </w:pPr>
    </w:p>
    <w:p w:rsidR="00190475" w:rsidRPr="004B6F69" w:rsidRDefault="004B6F69" w:rsidP="004B6F69">
      <w:pPr>
        <w:pStyle w:val="a9"/>
        <w:jc w:val="center"/>
        <w:rPr>
          <w:rFonts w:ascii="Times New Roman" w:hAnsi="Times New Roman" w:cs="Times New Roman"/>
          <w:sz w:val="24"/>
          <w:szCs w:val="24"/>
          <w:lang w:val="ru-RU"/>
        </w:rPr>
      </w:pPr>
      <w:r w:rsidRPr="00661BA6">
        <w:rPr>
          <w:rFonts w:ascii="Times New Roman" w:hAnsi="Times New Roman" w:cs="Times New Roman"/>
          <w:b/>
          <w:sz w:val="24"/>
          <w:szCs w:val="24"/>
          <w:lang w:val="ru-RU"/>
        </w:rPr>
        <w:t xml:space="preserve">РАБОЧАЯ ПРОГРАММА </w:t>
      </w:r>
      <w:r w:rsidRPr="00661BA6">
        <w:rPr>
          <w:rFonts w:ascii="Times New Roman" w:hAnsi="Times New Roman" w:cs="Times New Roman"/>
          <w:b/>
          <w:sz w:val="24"/>
          <w:szCs w:val="24"/>
          <w:lang w:val="ru-RU"/>
        </w:rPr>
        <w:br/>
      </w:r>
      <w:r w:rsidRPr="004B6F69">
        <w:rPr>
          <w:rFonts w:ascii="Times New Roman" w:hAnsi="Times New Roman" w:cs="Times New Roman"/>
          <w:sz w:val="24"/>
          <w:szCs w:val="24"/>
          <w:lang w:val="ru-RU"/>
        </w:rPr>
        <w:t>(</w:t>
      </w:r>
      <w:r w:rsidRPr="004B6F69">
        <w:rPr>
          <w:rFonts w:ascii="Times New Roman" w:hAnsi="Times New Roman" w:cs="Times New Roman"/>
          <w:sz w:val="24"/>
          <w:szCs w:val="24"/>
        </w:rPr>
        <w:t>ID</w:t>
      </w:r>
      <w:r w:rsidRPr="004B6F69">
        <w:rPr>
          <w:rFonts w:ascii="Times New Roman" w:hAnsi="Times New Roman" w:cs="Times New Roman"/>
          <w:sz w:val="24"/>
          <w:szCs w:val="24"/>
          <w:lang w:val="ru-RU"/>
        </w:rPr>
        <w:t xml:space="preserve"> 2488732)</w:t>
      </w:r>
    </w:p>
    <w:p w:rsidR="00190475" w:rsidRPr="004B6F69" w:rsidRDefault="004B6F69" w:rsidP="004B6F69">
      <w:pPr>
        <w:pStyle w:val="a9"/>
        <w:jc w:val="center"/>
        <w:rPr>
          <w:rFonts w:ascii="Times New Roman" w:hAnsi="Times New Roman" w:cs="Times New Roman"/>
          <w:sz w:val="24"/>
          <w:szCs w:val="24"/>
          <w:lang w:val="ru-RU"/>
        </w:rPr>
      </w:pPr>
      <w:r w:rsidRPr="004B6F69">
        <w:rPr>
          <w:rFonts w:ascii="Times New Roman" w:hAnsi="Times New Roman" w:cs="Times New Roman"/>
          <w:sz w:val="24"/>
          <w:szCs w:val="24"/>
          <w:lang w:val="ru-RU"/>
        </w:rPr>
        <w:t>учебного предмета</w:t>
      </w:r>
      <w:r>
        <w:rPr>
          <w:rFonts w:ascii="Times New Roman" w:hAnsi="Times New Roman" w:cs="Times New Roman"/>
          <w:sz w:val="24"/>
          <w:szCs w:val="24"/>
          <w:lang w:val="ru-RU"/>
        </w:rPr>
        <w:t xml:space="preserve"> </w:t>
      </w:r>
      <w:r w:rsidRPr="004B6F69">
        <w:rPr>
          <w:rFonts w:ascii="Times New Roman" w:hAnsi="Times New Roman" w:cs="Times New Roman"/>
          <w:sz w:val="24"/>
          <w:szCs w:val="24"/>
          <w:lang w:val="ru-RU"/>
        </w:rPr>
        <w:t>«Математика»</w:t>
      </w:r>
    </w:p>
    <w:p w:rsidR="00190475" w:rsidRPr="004B6F69" w:rsidRDefault="004B6F69" w:rsidP="004B6F69">
      <w:pPr>
        <w:pStyle w:val="a9"/>
        <w:jc w:val="center"/>
        <w:rPr>
          <w:rFonts w:ascii="Times New Roman" w:hAnsi="Times New Roman" w:cs="Times New Roman"/>
          <w:sz w:val="24"/>
          <w:szCs w:val="24"/>
          <w:lang w:val="ru-RU"/>
        </w:rPr>
      </w:pPr>
      <w:r w:rsidRPr="004B6F69">
        <w:rPr>
          <w:rFonts w:ascii="Times New Roman" w:hAnsi="Times New Roman" w:cs="Times New Roman"/>
          <w:sz w:val="24"/>
          <w:szCs w:val="24"/>
          <w:lang w:val="ru-RU"/>
        </w:rPr>
        <w:t xml:space="preserve">для 5 класса основного общего образования </w:t>
      </w:r>
      <w:r w:rsidRPr="004B6F69">
        <w:rPr>
          <w:rFonts w:ascii="Times New Roman" w:hAnsi="Times New Roman" w:cs="Times New Roman"/>
          <w:sz w:val="24"/>
          <w:szCs w:val="24"/>
          <w:lang w:val="ru-RU"/>
        </w:rPr>
        <w:br/>
      </w:r>
      <w:r>
        <w:rPr>
          <w:rFonts w:ascii="Times New Roman" w:hAnsi="Times New Roman" w:cs="Times New Roman"/>
          <w:sz w:val="24"/>
          <w:szCs w:val="24"/>
          <w:lang w:val="ru-RU"/>
        </w:rPr>
        <w:t xml:space="preserve">на 2022-2023 </w:t>
      </w:r>
      <w:r w:rsidRPr="004B6F69">
        <w:rPr>
          <w:rFonts w:ascii="Times New Roman" w:hAnsi="Times New Roman" w:cs="Times New Roman"/>
          <w:sz w:val="24"/>
          <w:szCs w:val="24"/>
          <w:lang w:val="ru-RU"/>
        </w:rPr>
        <w:t>учебный год</w:t>
      </w:r>
    </w:p>
    <w:p w:rsidR="004B6F69" w:rsidRDefault="004B6F69" w:rsidP="004B6F69">
      <w:pPr>
        <w:pStyle w:val="a9"/>
        <w:rPr>
          <w:rFonts w:ascii="Times New Roman" w:hAnsi="Times New Roman" w:cs="Times New Roman"/>
          <w:sz w:val="24"/>
          <w:szCs w:val="24"/>
          <w:lang w:val="ru-RU"/>
        </w:rPr>
      </w:pPr>
    </w:p>
    <w:p w:rsidR="004B6F69" w:rsidRDefault="004B6F69" w:rsidP="004B6F69">
      <w:pPr>
        <w:pStyle w:val="a9"/>
        <w:rPr>
          <w:rFonts w:ascii="Times New Roman" w:hAnsi="Times New Roman" w:cs="Times New Roman"/>
          <w:sz w:val="24"/>
          <w:szCs w:val="24"/>
          <w:lang w:val="ru-RU"/>
        </w:rPr>
      </w:pPr>
    </w:p>
    <w:p w:rsidR="004B6F69" w:rsidRDefault="004B6F69" w:rsidP="004B6F69">
      <w:pPr>
        <w:pStyle w:val="a9"/>
        <w:rPr>
          <w:rFonts w:ascii="Times New Roman" w:hAnsi="Times New Roman" w:cs="Times New Roman"/>
          <w:sz w:val="24"/>
          <w:szCs w:val="24"/>
          <w:lang w:val="ru-RU"/>
        </w:rPr>
      </w:pPr>
    </w:p>
    <w:p w:rsidR="004B6F69" w:rsidRDefault="004B6F69" w:rsidP="004B6F69">
      <w:pPr>
        <w:pStyle w:val="a9"/>
        <w:rPr>
          <w:rFonts w:ascii="Times New Roman" w:hAnsi="Times New Roman" w:cs="Times New Roman"/>
          <w:sz w:val="24"/>
          <w:szCs w:val="24"/>
          <w:lang w:val="ru-RU"/>
        </w:rPr>
      </w:pPr>
    </w:p>
    <w:p w:rsidR="004B6F69" w:rsidRDefault="004B6F69" w:rsidP="004B6F69">
      <w:pPr>
        <w:pStyle w:val="a9"/>
        <w:rPr>
          <w:rFonts w:ascii="Times New Roman" w:hAnsi="Times New Roman" w:cs="Times New Roman"/>
          <w:sz w:val="24"/>
          <w:szCs w:val="24"/>
          <w:lang w:val="ru-RU"/>
        </w:rPr>
      </w:pPr>
    </w:p>
    <w:p w:rsidR="004B6F69" w:rsidRDefault="004B6F69" w:rsidP="004B6F69">
      <w:pPr>
        <w:pStyle w:val="a9"/>
        <w:rPr>
          <w:rFonts w:ascii="Times New Roman" w:hAnsi="Times New Roman" w:cs="Times New Roman"/>
          <w:sz w:val="24"/>
          <w:szCs w:val="24"/>
          <w:lang w:val="ru-RU"/>
        </w:rPr>
      </w:pPr>
    </w:p>
    <w:p w:rsidR="004B6F69" w:rsidRDefault="004B6F69" w:rsidP="004B6F69">
      <w:pPr>
        <w:pStyle w:val="a9"/>
        <w:rPr>
          <w:rFonts w:ascii="Times New Roman" w:hAnsi="Times New Roman" w:cs="Times New Roman"/>
          <w:sz w:val="24"/>
          <w:szCs w:val="24"/>
          <w:lang w:val="ru-RU"/>
        </w:rPr>
      </w:pPr>
    </w:p>
    <w:p w:rsidR="00190475" w:rsidRDefault="004B6F69" w:rsidP="00B72533">
      <w:pPr>
        <w:pStyle w:val="a9"/>
        <w:ind w:right="708"/>
        <w:jc w:val="right"/>
        <w:rPr>
          <w:rFonts w:ascii="Times New Roman" w:hAnsi="Times New Roman" w:cs="Times New Roman"/>
          <w:sz w:val="24"/>
          <w:szCs w:val="24"/>
          <w:lang w:val="ru-RU"/>
        </w:rPr>
      </w:pPr>
      <w:r w:rsidRPr="004B6F69">
        <w:rPr>
          <w:rFonts w:ascii="Times New Roman" w:hAnsi="Times New Roman" w:cs="Times New Roman"/>
          <w:sz w:val="24"/>
          <w:szCs w:val="24"/>
          <w:lang w:val="ru-RU"/>
        </w:rPr>
        <w:t xml:space="preserve">Составитель: Дилин Нина Иосифовна </w:t>
      </w:r>
      <w:r w:rsidRPr="004B6F69">
        <w:rPr>
          <w:rFonts w:ascii="Times New Roman" w:hAnsi="Times New Roman" w:cs="Times New Roman"/>
          <w:sz w:val="24"/>
          <w:szCs w:val="24"/>
          <w:lang w:val="ru-RU"/>
        </w:rPr>
        <w:br/>
        <w:t>учитель математики</w:t>
      </w:r>
    </w:p>
    <w:p w:rsidR="004B6F69" w:rsidRDefault="004B6F69" w:rsidP="00B72533">
      <w:pPr>
        <w:pStyle w:val="a9"/>
        <w:ind w:right="708"/>
        <w:rPr>
          <w:rFonts w:ascii="Times New Roman" w:hAnsi="Times New Roman" w:cs="Times New Roman"/>
          <w:sz w:val="24"/>
          <w:szCs w:val="24"/>
          <w:lang w:val="ru-RU"/>
        </w:rPr>
      </w:pPr>
    </w:p>
    <w:p w:rsidR="004B6F69" w:rsidRDefault="004B6F69" w:rsidP="004B6F69">
      <w:pPr>
        <w:pStyle w:val="a9"/>
        <w:rPr>
          <w:rFonts w:ascii="Times New Roman" w:hAnsi="Times New Roman" w:cs="Times New Roman"/>
          <w:sz w:val="24"/>
          <w:szCs w:val="24"/>
          <w:lang w:val="ru-RU"/>
        </w:rPr>
      </w:pPr>
    </w:p>
    <w:p w:rsidR="004B6F69" w:rsidRDefault="004B6F69" w:rsidP="004B6F69">
      <w:pPr>
        <w:autoSpaceDE w:val="0"/>
        <w:autoSpaceDN w:val="0"/>
        <w:spacing w:after="0" w:line="230" w:lineRule="auto"/>
        <w:ind w:right="3612"/>
        <w:jc w:val="right"/>
        <w:rPr>
          <w:rFonts w:ascii="Times New Roman" w:eastAsia="Times New Roman" w:hAnsi="Times New Roman"/>
          <w:color w:val="000000"/>
          <w:sz w:val="24"/>
          <w:lang w:val="ru-RU"/>
        </w:rPr>
      </w:pPr>
    </w:p>
    <w:p w:rsidR="004B6F69" w:rsidRDefault="004B6F69" w:rsidP="004B6F69">
      <w:pPr>
        <w:autoSpaceDE w:val="0"/>
        <w:autoSpaceDN w:val="0"/>
        <w:spacing w:after="0" w:line="230" w:lineRule="auto"/>
        <w:ind w:right="3612"/>
        <w:jc w:val="right"/>
        <w:rPr>
          <w:rFonts w:ascii="Times New Roman" w:eastAsia="Times New Roman" w:hAnsi="Times New Roman"/>
          <w:color w:val="000000"/>
          <w:sz w:val="24"/>
          <w:lang w:val="ru-RU"/>
        </w:rPr>
      </w:pPr>
    </w:p>
    <w:p w:rsidR="004B6F69" w:rsidRDefault="004B6F69" w:rsidP="004B6F69">
      <w:pPr>
        <w:autoSpaceDE w:val="0"/>
        <w:autoSpaceDN w:val="0"/>
        <w:spacing w:after="0" w:line="230" w:lineRule="auto"/>
        <w:ind w:right="3612"/>
        <w:jc w:val="right"/>
        <w:rPr>
          <w:rFonts w:ascii="Times New Roman" w:eastAsia="Times New Roman" w:hAnsi="Times New Roman"/>
          <w:color w:val="000000"/>
          <w:sz w:val="24"/>
          <w:lang w:val="ru-RU"/>
        </w:rPr>
      </w:pPr>
    </w:p>
    <w:p w:rsidR="004B6F69" w:rsidRDefault="004B6F69" w:rsidP="004B6F69">
      <w:pPr>
        <w:autoSpaceDE w:val="0"/>
        <w:autoSpaceDN w:val="0"/>
        <w:spacing w:after="0" w:line="230" w:lineRule="auto"/>
        <w:ind w:right="3612"/>
        <w:jc w:val="right"/>
        <w:rPr>
          <w:rFonts w:ascii="Times New Roman" w:eastAsia="Times New Roman" w:hAnsi="Times New Roman"/>
          <w:color w:val="000000"/>
          <w:sz w:val="24"/>
          <w:lang w:val="ru-RU"/>
        </w:rPr>
      </w:pPr>
    </w:p>
    <w:p w:rsidR="00661BA6" w:rsidRDefault="00661BA6" w:rsidP="004B6F69">
      <w:pPr>
        <w:autoSpaceDE w:val="0"/>
        <w:autoSpaceDN w:val="0"/>
        <w:spacing w:after="0" w:line="230" w:lineRule="auto"/>
        <w:ind w:right="3612"/>
        <w:jc w:val="right"/>
        <w:rPr>
          <w:rFonts w:ascii="Times New Roman" w:eastAsia="Times New Roman" w:hAnsi="Times New Roman"/>
          <w:color w:val="000000"/>
          <w:sz w:val="24"/>
          <w:lang w:val="ru-RU"/>
        </w:rPr>
      </w:pPr>
    </w:p>
    <w:p w:rsidR="004B6F69" w:rsidRDefault="004B6F69" w:rsidP="004B6F69">
      <w:pPr>
        <w:autoSpaceDE w:val="0"/>
        <w:autoSpaceDN w:val="0"/>
        <w:spacing w:after="0" w:line="230" w:lineRule="auto"/>
        <w:ind w:right="3612"/>
        <w:jc w:val="right"/>
        <w:rPr>
          <w:rFonts w:ascii="Times New Roman" w:eastAsia="Times New Roman" w:hAnsi="Times New Roman"/>
          <w:color w:val="000000"/>
          <w:sz w:val="24"/>
          <w:lang w:val="ru-RU"/>
        </w:rPr>
      </w:pPr>
    </w:p>
    <w:p w:rsidR="0030375F" w:rsidRDefault="0030375F" w:rsidP="004B6F69">
      <w:pPr>
        <w:autoSpaceDE w:val="0"/>
        <w:autoSpaceDN w:val="0"/>
        <w:spacing w:after="0" w:line="230" w:lineRule="auto"/>
        <w:ind w:right="3612"/>
        <w:jc w:val="right"/>
        <w:rPr>
          <w:rFonts w:ascii="Times New Roman" w:eastAsia="Times New Roman" w:hAnsi="Times New Roman"/>
          <w:color w:val="000000"/>
          <w:sz w:val="24"/>
          <w:lang w:val="ru-RU"/>
        </w:rPr>
      </w:pPr>
    </w:p>
    <w:p w:rsidR="0030375F" w:rsidRDefault="0030375F" w:rsidP="004B6F69">
      <w:pPr>
        <w:autoSpaceDE w:val="0"/>
        <w:autoSpaceDN w:val="0"/>
        <w:spacing w:after="0" w:line="230" w:lineRule="auto"/>
        <w:ind w:right="3612"/>
        <w:jc w:val="right"/>
        <w:rPr>
          <w:rFonts w:ascii="Times New Roman" w:eastAsia="Times New Roman" w:hAnsi="Times New Roman"/>
          <w:color w:val="000000"/>
          <w:sz w:val="24"/>
          <w:lang w:val="ru-RU"/>
        </w:rPr>
      </w:pPr>
    </w:p>
    <w:p w:rsidR="0030375F" w:rsidRDefault="0030375F" w:rsidP="004B6F69">
      <w:pPr>
        <w:autoSpaceDE w:val="0"/>
        <w:autoSpaceDN w:val="0"/>
        <w:spacing w:after="0" w:line="230" w:lineRule="auto"/>
        <w:ind w:right="3612"/>
        <w:jc w:val="right"/>
        <w:rPr>
          <w:rFonts w:ascii="Times New Roman" w:eastAsia="Times New Roman" w:hAnsi="Times New Roman"/>
          <w:color w:val="000000"/>
          <w:sz w:val="24"/>
          <w:lang w:val="ru-RU"/>
        </w:rPr>
      </w:pPr>
    </w:p>
    <w:p w:rsidR="0030375F" w:rsidRDefault="0030375F" w:rsidP="004B6F69">
      <w:pPr>
        <w:autoSpaceDE w:val="0"/>
        <w:autoSpaceDN w:val="0"/>
        <w:spacing w:after="0" w:line="230" w:lineRule="auto"/>
        <w:ind w:right="3612"/>
        <w:jc w:val="right"/>
        <w:rPr>
          <w:rFonts w:ascii="Times New Roman" w:eastAsia="Times New Roman" w:hAnsi="Times New Roman"/>
          <w:color w:val="000000"/>
          <w:sz w:val="24"/>
          <w:lang w:val="ru-RU"/>
        </w:rPr>
      </w:pPr>
    </w:p>
    <w:p w:rsidR="004B6F69" w:rsidRPr="004B6F69" w:rsidRDefault="004B6F69" w:rsidP="004B6F69">
      <w:pPr>
        <w:autoSpaceDE w:val="0"/>
        <w:autoSpaceDN w:val="0"/>
        <w:spacing w:after="0" w:line="230" w:lineRule="auto"/>
        <w:ind w:right="3612"/>
        <w:jc w:val="right"/>
        <w:rPr>
          <w:lang w:val="ru-RU"/>
        </w:rPr>
      </w:pPr>
      <w:r w:rsidRPr="004B6F69">
        <w:rPr>
          <w:rFonts w:ascii="Times New Roman" w:eastAsia="Times New Roman" w:hAnsi="Times New Roman"/>
          <w:color w:val="000000"/>
          <w:sz w:val="24"/>
          <w:lang w:val="ru-RU"/>
        </w:rPr>
        <w:t>с. Газ-Сале 2022</w:t>
      </w:r>
    </w:p>
    <w:p w:rsidR="00C52BB5" w:rsidRDefault="00C52BB5">
      <w:pPr>
        <w:autoSpaceDE w:val="0"/>
        <w:autoSpaceDN w:val="0"/>
        <w:spacing w:after="78" w:line="220" w:lineRule="exact"/>
        <w:rPr>
          <w:lang w:val="ru-RU"/>
        </w:rPr>
      </w:pPr>
    </w:p>
    <w:p w:rsidR="00C52BB5" w:rsidRDefault="00C52BB5">
      <w:pPr>
        <w:autoSpaceDE w:val="0"/>
        <w:autoSpaceDN w:val="0"/>
        <w:spacing w:after="78" w:line="220" w:lineRule="exact"/>
        <w:rPr>
          <w:lang w:val="ru-RU"/>
        </w:rPr>
      </w:pPr>
    </w:p>
    <w:p w:rsidR="00C52BB5" w:rsidRDefault="00C52BB5">
      <w:pPr>
        <w:autoSpaceDE w:val="0"/>
        <w:autoSpaceDN w:val="0"/>
        <w:spacing w:after="78" w:line="220" w:lineRule="exact"/>
        <w:rPr>
          <w:lang w:val="ru-RU"/>
        </w:rPr>
      </w:pPr>
    </w:p>
    <w:p w:rsidR="00661BA6" w:rsidRPr="00661BA6" w:rsidRDefault="00661BA6" w:rsidP="00661BA6">
      <w:pPr>
        <w:autoSpaceDE w:val="0"/>
        <w:autoSpaceDN w:val="0"/>
        <w:spacing w:after="0" w:line="230" w:lineRule="auto"/>
        <w:rPr>
          <w:rFonts w:ascii="Times New Roman" w:eastAsia="Times New Roman" w:hAnsi="Times New Roman"/>
          <w:b/>
          <w:color w:val="000000"/>
          <w:sz w:val="24"/>
          <w:lang w:val="ru-RU"/>
        </w:rPr>
      </w:pPr>
      <w:r>
        <w:rPr>
          <w:noProof/>
          <w:lang w:val="ru-RU" w:eastAsia="ru-RU"/>
        </w:rPr>
        <w:lastRenderedPageBreak/>
        <mc:AlternateContent>
          <mc:Choice Requires="wps">
            <w:drawing>
              <wp:anchor distT="0" distB="0" distL="114300" distR="114300" simplePos="0" relativeHeight="251660288" behindDoc="0" locked="0" layoutInCell="1" allowOverlap="1" wp14:anchorId="68448DE6" wp14:editId="29049CC1">
                <wp:simplePos x="0" y="0"/>
                <wp:positionH relativeFrom="column">
                  <wp:posOffset>-16510</wp:posOffset>
                </wp:positionH>
                <wp:positionV relativeFrom="paragraph">
                  <wp:posOffset>184785</wp:posOffset>
                </wp:positionV>
                <wp:extent cx="6004560" cy="15240"/>
                <wp:effectExtent l="38100" t="38100" r="72390" b="8001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004560" cy="152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1A2EA"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4.5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" strokecolor="#4f81bd [3204]" strokeweight="2pt">
                <v:shadow on="t" color="black" opacity="24903f" origin=",.5" offset="0,.55556mm"/>
              </v:line>
            </w:pict>
          </mc:Fallback>
        </mc:AlternateContent>
      </w:r>
      <w:r w:rsidR="004B6F69" w:rsidRPr="004B6F69">
        <w:rPr>
          <w:rFonts w:ascii="Times New Roman" w:eastAsia="Times New Roman" w:hAnsi="Times New Roman"/>
          <w:b/>
          <w:color w:val="000000"/>
          <w:sz w:val="24"/>
          <w:lang w:val="ru-RU"/>
        </w:rPr>
        <w:t>ПОЯСНИТЕЛЬНАЯ ЗАПИСКА</w:t>
      </w:r>
    </w:p>
    <w:p w:rsidR="00C52BB5" w:rsidRDefault="00C52BB5" w:rsidP="00C52BB5">
      <w:pPr>
        <w:autoSpaceDE w:val="0"/>
        <w:autoSpaceDN w:val="0"/>
        <w:spacing w:after="0" w:line="230" w:lineRule="auto"/>
        <w:rPr>
          <w:rFonts w:ascii="Times New Roman" w:eastAsia="Times New Roman" w:hAnsi="Times New Roman"/>
          <w:b/>
          <w:color w:val="000000"/>
          <w:sz w:val="24"/>
          <w:lang w:val="ru-RU"/>
        </w:rPr>
      </w:pPr>
    </w:p>
    <w:p w:rsidR="00190475" w:rsidRDefault="004B6F69" w:rsidP="00C52BB5">
      <w:pPr>
        <w:autoSpaceDE w:val="0"/>
        <w:autoSpaceDN w:val="0"/>
        <w:spacing w:after="0" w:line="230" w:lineRule="auto"/>
        <w:rPr>
          <w:rFonts w:ascii="Times New Roman" w:eastAsia="Times New Roman" w:hAnsi="Times New Roman"/>
          <w:b/>
          <w:color w:val="000000"/>
          <w:sz w:val="24"/>
          <w:lang w:val="ru-RU"/>
        </w:rPr>
      </w:pPr>
      <w:r w:rsidRPr="004B6F69">
        <w:rPr>
          <w:rFonts w:ascii="Times New Roman" w:eastAsia="Times New Roman" w:hAnsi="Times New Roman"/>
          <w:b/>
          <w:color w:val="000000"/>
          <w:sz w:val="24"/>
          <w:lang w:val="ru-RU"/>
        </w:rPr>
        <w:t xml:space="preserve">ОБЩАЯ ХАРАКТЕРИСТИКА УЧЕБНОГО ПРЕДМЕТА "МАТЕМАТИКА" </w:t>
      </w:r>
    </w:p>
    <w:p w:rsidR="00190475" w:rsidRPr="00661BA6" w:rsidRDefault="004B6F69" w:rsidP="00C52BB5">
      <w:pPr>
        <w:pStyle w:val="a9"/>
        <w:ind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190475" w:rsidRPr="00661BA6" w:rsidRDefault="004B6F69"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190475" w:rsidRPr="00661BA6" w:rsidRDefault="004B6F69"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190475" w:rsidRPr="00661BA6" w:rsidRDefault="004B6F69"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190475" w:rsidRPr="00661BA6" w:rsidRDefault="004B6F69"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661BA6" w:rsidRPr="00661BA6" w:rsidRDefault="004B6F69"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Необходимым компонентом общей культуры в современном толковании является общее знакомство</w:t>
      </w:r>
      <w:r w:rsidR="00661BA6" w:rsidRPr="00661BA6">
        <w:rPr>
          <w:rFonts w:ascii="Times New Roman" w:hAnsi="Times New Roman" w:cs="Times New Roman"/>
          <w:sz w:val="24"/>
          <w:szCs w:val="24"/>
          <w:lang w:val="ru-RU"/>
        </w:rPr>
        <w:t xml:space="preserve">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190475" w:rsidRPr="00661BA6" w:rsidRDefault="00661BA6"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661BA6" w:rsidRPr="00661BA6" w:rsidRDefault="00661BA6" w:rsidP="00C52BB5">
      <w:pPr>
        <w:pStyle w:val="a9"/>
        <w:ind w:right="141" w:firstLine="567"/>
        <w:jc w:val="both"/>
        <w:rPr>
          <w:rFonts w:ascii="Times New Roman" w:hAnsi="Times New Roman" w:cs="Times New Roman"/>
          <w:sz w:val="24"/>
          <w:szCs w:val="24"/>
          <w:lang w:val="ru-RU"/>
        </w:rPr>
      </w:pPr>
    </w:p>
    <w:p w:rsidR="00661BA6" w:rsidRPr="00C52BB5" w:rsidRDefault="00661BA6" w:rsidP="00C52BB5">
      <w:pPr>
        <w:pStyle w:val="a9"/>
        <w:ind w:right="141" w:firstLine="567"/>
        <w:jc w:val="both"/>
        <w:rPr>
          <w:rFonts w:ascii="Times New Roman" w:eastAsia="Times New Roman" w:hAnsi="Times New Roman"/>
          <w:b/>
          <w:color w:val="000000"/>
          <w:sz w:val="24"/>
          <w:lang w:val="ru-RU"/>
        </w:rPr>
      </w:pPr>
      <w:r w:rsidRPr="00C52BB5">
        <w:rPr>
          <w:rFonts w:ascii="Times New Roman" w:eastAsia="Times New Roman" w:hAnsi="Times New Roman"/>
          <w:b/>
          <w:color w:val="000000"/>
          <w:sz w:val="24"/>
          <w:lang w:val="ru-RU"/>
        </w:rPr>
        <w:t>ЦЕЛИ ИЗУЧЕНИЯ УЧЕБНОГО КУРСА</w:t>
      </w:r>
    </w:p>
    <w:p w:rsidR="00661BA6" w:rsidRPr="00661BA6" w:rsidRDefault="00661BA6"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Приоритетными целями обучения математике в 5 классе являются:</w:t>
      </w:r>
    </w:p>
    <w:p w:rsidR="00661BA6" w:rsidRPr="00661BA6" w:rsidRDefault="00661BA6" w:rsidP="00C52BB5">
      <w:pPr>
        <w:pStyle w:val="a9"/>
        <w:ind w:right="141"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661BA6">
        <w:rPr>
          <w:rFonts w:ascii="Times New Roman" w:hAnsi="Times New Roman" w:cs="Times New Roman"/>
          <w:sz w:val="24"/>
          <w:szCs w:val="24"/>
          <w:lang w:val="ru-RU"/>
        </w:rPr>
        <w:t xml:space="preserve">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661BA6" w:rsidRPr="00661BA6" w:rsidRDefault="00661BA6" w:rsidP="00C52BB5">
      <w:pPr>
        <w:pStyle w:val="a9"/>
        <w:ind w:right="14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1BA6">
        <w:rPr>
          <w:rFonts w:ascii="Times New Roman" w:hAnsi="Times New Roman" w:cs="Times New Roman"/>
          <w:sz w:val="24"/>
          <w:szCs w:val="24"/>
          <w:lang w:val="ru-RU"/>
        </w:rPr>
        <w:t xml:space="preserve">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661BA6" w:rsidRPr="00661BA6" w:rsidRDefault="00661BA6" w:rsidP="00C52BB5">
      <w:pPr>
        <w:pStyle w:val="a9"/>
        <w:ind w:right="14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1BA6">
        <w:rPr>
          <w:rFonts w:ascii="Times New Roman" w:hAnsi="Times New Roman" w:cs="Times New Roman"/>
          <w:sz w:val="24"/>
          <w:szCs w:val="24"/>
          <w:lang w:val="ru-RU"/>
        </w:rPr>
        <w:t xml:space="preserve">подведение обучающихся на доступном для них уровне к осознанию взаимосвязи математики и окружающего мира; </w:t>
      </w:r>
    </w:p>
    <w:p w:rsidR="00661BA6" w:rsidRPr="00661BA6" w:rsidRDefault="00661BA6" w:rsidP="00C52BB5">
      <w:pPr>
        <w:pStyle w:val="a9"/>
        <w:ind w:right="14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1BA6">
        <w:rPr>
          <w:rFonts w:ascii="Times New Roman" w:hAnsi="Times New Roman" w:cs="Times New Roman"/>
          <w:sz w:val="24"/>
          <w:szCs w:val="24"/>
          <w:lang w:val="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661BA6" w:rsidRPr="00661BA6" w:rsidRDefault="00661BA6"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661BA6" w:rsidRPr="00661BA6" w:rsidRDefault="00661BA6"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661BA6" w:rsidRPr="00661BA6" w:rsidRDefault="00661BA6"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661BA6" w:rsidRPr="00661BA6" w:rsidRDefault="00661BA6"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При обучении решению текстовых задач в 5 классе используются арифметические приёмы решения.</w:t>
      </w:r>
    </w:p>
    <w:p w:rsidR="00661BA6" w:rsidRPr="00661BA6" w:rsidRDefault="00661BA6"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190475" w:rsidRPr="00661BA6" w:rsidRDefault="004B6F69"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190475" w:rsidRDefault="004B6F69"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C52BB5" w:rsidRPr="00661BA6" w:rsidRDefault="00C52BB5" w:rsidP="00C52BB5">
      <w:pPr>
        <w:pStyle w:val="a9"/>
        <w:ind w:right="141" w:firstLine="567"/>
        <w:jc w:val="both"/>
        <w:rPr>
          <w:rFonts w:ascii="Times New Roman" w:hAnsi="Times New Roman" w:cs="Times New Roman"/>
          <w:sz w:val="24"/>
          <w:szCs w:val="24"/>
          <w:lang w:val="ru-RU"/>
        </w:rPr>
      </w:pPr>
    </w:p>
    <w:p w:rsidR="00190475" w:rsidRPr="00C52BB5" w:rsidRDefault="004B6F69" w:rsidP="00C52BB5">
      <w:pPr>
        <w:pStyle w:val="a9"/>
        <w:ind w:right="141" w:firstLine="567"/>
        <w:jc w:val="both"/>
        <w:rPr>
          <w:rFonts w:ascii="Times New Roman" w:eastAsia="Times New Roman" w:hAnsi="Times New Roman"/>
          <w:b/>
          <w:color w:val="000000"/>
          <w:sz w:val="24"/>
          <w:lang w:val="ru-RU"/>
        </w:rPr>
      </w:pPr>
      <w:r w:rsidRPr="00C52BB5">
        <w:rPr>
          <w:rFonts w:ascii="Times New Roman" w:eastAsia="Times New Roman" w:hAnsi="Times New Roman"/>
          <w:b/>
          <w:color w:val="000000"/>
          <w:sz w:val="24"/>
          <w:lang w:val="ru-RU"/>
        </w:rPr>
        <w:t>МЕСТО УЧЕБНОГО КУРСА В УЧЕБНОМ ПЛАНЕ</w:t>
      </w:r>
    </w:p>
    <w:p w:rsidR="00190475" w:rsidRPr="00661BA6" w:rsidRDefault="004B6F69" w:rsidP="00C52BB5">
      <w:pPr>
        <w:pStyle w:val="a9"/>
        <w:ind w:right="141" w:firstLine="567"/>
        <w:jc w:val="both"/>
        <w:rPr>
          <w:rFonts w:ascii="Times New Roman" w:hAnsi="Times New Roman" w:cs="Times New Roman"/>
          <w:sz w:val="24"/>
          <w:szCs w:val="24"/>
          <w:lang w:val="ru-RU"/>
        </w:rPr>
      </w:pPr>
      <w:r w:rsidRPr="00661BA6">
        <w:rPr>
          <w:rFonts w:ascii="Times New Roman" w:hAnsi="Times New Roman" w:cs="Times New Roman"/>
          <w:sz w:val="24"/>
          <w:szCs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w:t>
      </w:r>
      <w:r w:rsidR="00C52BB5">
        <w:rPr>
          <w:rFonts w:ascii="Times New Roman" w:hAnsi="Times New Roman" w:cs="Times New Roman"/>
          <w:sz w:val="24"/>
          <w:szCs w:val="24"/>
          <w:lang w:val="ru-RU"/>
        </w:rPr>
        <w:t xml:space="preserve"> учебных часов в неделю, всего </w:t>
      </w:r>
      <w:r w:rsidRPr="00661BA6">
        <w:rPr>
          <w:rFonts w:ascii="Times New Roman" w:hAnsi="Times New Roman" w:cs="Times New Roman"/>
          <w:sz w:val="24"/>
          <w:szCs w:val="24"/>
          <w:lang w:val="ru-RU"/>
        </w:rPr>
        <w:t>170 учебных часов.</w:t>
      </w:r>
    </w:p>
    <w:p w:rsidR="00190475" w:rsidRDefault="00190475" w:rsidP="00C52BB5">
      <w:pPr>
        <w:ind w:right="141"/>
        <w:rPr>
          <w:lang w:val="ru-RU"/>
        </w:rPr>
      </w:pPr>
    </w:p>
    <w:p w:rsidR="00C52BB5" w:rsidRPr="004B6F69" w:rsidRDefault="00C52BB5">
      <w:pPr>
        <w:rPr>
          <w:lang w:val="ru-RU"/>
        </w:rPr>
        <w:sectPr w:rsidR="00C52BB5" w:rsidRPr="004B6F69" w:rsidSect="00C52BB5">
          <w:pgSz w:w="11900" w:h="16840"/>
          <w:pgMar w:top="567" w:right="701" w:bottom="426" w:left="993" w:header="720" w:footer="720" w:gutter="0"/>
          <w:cols w:space="720" w:equalWidth="0">
            <w:col w:w="10533" w:space="0"/>
          </w:cols>
          <w:docGrid w:linePitch="360"/>
        </w:sectPr>
      </w:pPr>
    </w:p>
    <w:p w:rsidR="00190475" w:rsidRPr="00BC7E9F" w:rsidRDefault="004B6F69" w:rsidP="00BC7E9F">
      <w:pPr>
        <w:pStyle w:val="a9"/>
        <w:rPr>
          <w:rFonts w:ascii="Times New Roman" w:hAnsi="Times New Roman" w:cs="Times New Roman"/>
          <w:b/>
          <w:sz w:val="24"/>
          <w:szCs w:val="24"/>
          <w:lang w:val="ru-RU"/>
        </w:rPr>
      </w:pPr>
      <w:r w:rsidRPr="00BC7E9F">
        <w:rPr>
          <w:rFonts w:ascii="Times New Roman" w:hAnsi="Times New Roman" w:cs="Times New Roman"/>
          <w:b/>
          <w:sz w:val="24"/>
          <w:szCs w:val="24"/>
          <w:lang w:val="ru-RU"/>
        </w:rPr>
        <w:lastRenderedPageBreak/>
        <w:t>СОДЕРЖАНИЕ УЧЕБНОГО КУРСА "МАТЕМАТИКА"</w:t>
      </w:r>
    </w:p>
    <w:p w:rsidR="00BC7E9F" w:rsidRPr="00BC7E9F" w:rsidRDefault="00B72533" w:rsidP="00BC7E9F">
      <w:pPr>
        <w:pStyle w:val="a9"/>
        <w:rPr>
          <w:rFonts w:ascii="Times New Roman" w:hAnsi="Times New Roman" w:cs="Times New Roman"/>
          <w:sz w:val="24"/>
          <w:szCs w:val="24"/>
          <w:lang w:val="ru-RU"/>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654656" behindDoc="0" locked="0" layoutInCell="1" allowOverlap="1" wp14:anchorId="4B57AF9B" wp14:editId="7DF8983C">
                <wp:simplePos x="0" y="0"/>
                <wp:positionH relativeFrom="column">
                  <wp:posOffset>57150</wp:posOffset>
                </wp:positionH>
                <wp:positionV relativeFrom="paragraph">
                  <wp:posOffset>1270</wp:posOffset>
                </wp:positionV>
                <wp:extent cx="6736080" cy="38100"/>
                <wp:effectExtent l="38100" t="38100" r="64770" b="952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736080"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7E37E" id="Прямая соединительная линия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534.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" strokecolor="#4f81bd [3204]" strokeweight="2pt">
                <v:shadow on="t" color="black" opacity="24903f" origin=",.5" offset="0,.55556mm"/>
              </v:line>
            </w:pict>
          </mc:Fallback>
        </mc:AlternateContent>
      </w:r>
    </w:p>
    <w:p w:rsidR="00190475" w:rsidRPr="00B72533" w:rsidRDefault="004B6F69" w:rsidP="00B72533">
      <w:pPr>
        <w:pStyle w:val="a9"/>
        <w:ind w:firstLine="567"/>
        <w:jc w:val="both"/>
        <w:rPr>
          <w:rFonts w:ascii="Times New Roman" w:hAnsi="Times New Roman" w:cs="Times New Roman"/>
          <w:b/>
          <w:sz w:val="24"/>
          <w:szCs w:val="24"/>
          <w:lang w:val="ru-RU"/>
        </w:rPr>
      </w:pPr>
      <w:r w:rsidRPr="00B72533">
        <w:rPr>
          <w:rFonts w:ascii="Times New Roman" w:hAnsi="Times New Roman" w:cs="Times New Roman"/>
          <w:b/>
          <w:sz w:val="24"/>
          <w:szCs w:val="24"/>
          <w:lang w:val="ru-RU"/>
        </w:rPr>
        <w:t>Натуральные числа и нуль</w:t>
      </w:r>
    </w:p>
    <w:p w:rsidR="00190475" w:rsidRPr="00B72533" w:rsidRDefault="004B6F69" w:rsidP="00B72533">
      <w:pPr>
        <w:pStyle w:val="a9"/>
        <w:ind w:firstLine="567"/>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190475" w:rsidRPr="00B72533" w:rsidRDefault="004B6F69" w:rsidP="00B72533">
      <w:pPr>
        <w:pStyle w:val="a9"/>
        <w:ind w:firstLine="567"/>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190475" w:rsidRPr="00B72533" w:rsidRDefault="004B6F69" w:rsidP="00B72533">
      <w:pPr>
        <w:pStyle w:val="a9"/>
        <w:ind w:firstLine="567"/>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Числовое выражение. Вычисление значений числовых выражений; порядок выполнения действий.</w:t>
      </w:r>
    </w:p>
    <w:p w:rsidR="00190475" w:rsidRPr="00B72533" w:rsidRDefault="004B6F69" w:rsidP="00B72533">
      <w:pPr>
        <w:pStyle w:val="a9"/>
        <w:ind w:firstLine="567"/>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B72533" w:rsidRDefault="00B72533" w:rsidP="00B72533">
      <w:pPr>
        <w:pStyle w:val="a9"/>
        <w:ind w:firstLine="567"/>
        <w:jc w:val="both"/>
        <w:rPr>
          <w:rFonts w:ascii="Times New Roman" w:eastAsia="Times New Roman" w:hAnsi="Times New Roman" w:cs="Times New Roman"/>
          <w:b/>
          <w:color w:val="000000"/>
          <w:sz w:val="24"/>
          <w:szCs w:val="24"/>
          <w:lang w:val="ru-RU"/>
        </w:rPr>
      </w:pPr>
    </w:p>
    <w:p w:rsidR="00190475" w:rsidRPr="00B72533" w:rsidRDefault="004B6F69" w:rsidP="00B72533">
      <w:pPr>
        <w:pStyle w:val="a9"/>
        <w:ind w:firstLine="567"/>
        <w:jc w:val="both"/>
        <w:rPr>
          <w:rFonts w:ascii="Times New Roman" w:hAnsi="Times New Roman" w:cs="Times New Roman"/>
          <w:b/>
          <w:sz w:val="24"/>
          <w:szCs w:val="24"/>
          <w:lang w:val="ru-RU"/>
        </w:rPr>
      </w:pPr>
      <w:r w:rsidRPr="00B72533">
        <w:rPr>
          <w:rFonts w:ascii="Times New Roman" w:eastAsia="Times New Roman" w:hAnsi="Times New Roman" w:cs="Times New Roman"/>
          <w:b/>
          <w:color w:val="000000"/>
          <w:sz w:val="24"/>
          <w:szCs w:val="24"/>
          <w:lang w:val="ru-RU"/>
        </w:rPr>
        <w:t>Дроби</w:t>
      </w:r>
    </w:p>
    <w:p w:rsidR="00190475" w:rsidRPr="00B72533" w:rsidRDefault="004B6F69" w:rsidP="00B72533">
      <w:pPr>
        <w:pStyle w:val="a9"/>
        <w:ind w:firstLine="567"/>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B72533" w:rsidRDefault="00B72533" w:rsidP="00B72533">
      <w:pPr>
        <w:pStyle w:val="a9"/>
        <w:ind w:firstLine="567"/>
        <w:jc w:val="both"/>
        <w:rPr>
          <w:rFonts w:ascii="Times New Roman" w:eastAsia="Times New Roman" w:hAnsi="Times New Roman" w:cs="Times New Roman"/>
          <w:b/>
          <w:color w:val="000000"/>
          <w:sz w:val="24"/>
          <w:szCs w:val="24"/>
          <w:lang w:val="ru-RU"/>
        </w:rPr>
      </w:pPr>
    </w:p>
    <w:p w:rsidR="00190475" w:rsidRPr="00B72533" w:rsidRDefault="004B6F69" w:rsidP="00B72533">
      <w:pPr>
        <w:pStyle w:val="a9"/>
        <w:ind w:firstLine="567"/>
        <w:jc w:val="both"/>
        <w:rPr>
          <w:rFonts w:ascii="Times New Roman" w:hAnsi="Times New Roman" w:cs="Times New Roman"/>
          <w:b/>
          <w:sz w:val="24"/>
          <w:szCs w:val="24"/>
          <w:lang w:val="ru-RU"/>
        </w:rPr>
      </w:pPr>
      <w:r w:rsidRPr="00B72533">
        <w:rPr>
          <w:rFonts w:ascii="Times New Roman" w:eastAsia="Times New Roman" w:hAnsi="Times New Roman" w:cs="Times New Roman"/>
          <w:b/>
          <w:color w:val="000000"/>
          <w:sz w:val="24"/>
          <w:szCs w:val="24"/>
          <w:lang w:val="ru-RU"/>
        </w:rPr>
        <w:t>Решение текстовых задач</w:t>
      </w:r>
    </w:p>
    <w:p w:rsidR="00190475" w:rsidRPr="00B72533" w:rsidRDefault="004B6F69" w:rsidP="00B72533">
      <w:pPr>
        <w:pStyle w:val="a9"/>
        <w:ind w:firstLine="567"/>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190475" w:rsidRPr="00B72533" w:rsidRDefault="004B6F69" w:rsidP="00B72533">
      <w:pPr>
        <w:pStyle w:val="a9"/>
        <w:ind w:firstLine="567"/>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B72533" w:rsidRDefault="00B72533" w:rsidP="00B72533">
      <w:pPr>
        <w:pStyle w:val="a9"/>
        <w:ind w:firstLine="567"/>
        <w:jc w:val="both"/>
        <w:rPr>
          <w:rFonts w:ascii="Times New Roman" w:eastAsia="Times New Roman" w:hAnsi="Times New Roman" w:cs="Times New Roman"/>
          <w:b/>
          <w:color w:val="000000"/>
          <w:sz w:val="24"/>
          <w:szCs w:val="24"/>
          <w:lang w:val="ru-RU"/>
        </w:rPr>
      </w:pPr>
    </w:p>
    <w:p w:rsidR="00190475" w:rsidRPr="00B72533" w:rsidRDefault="004B6F69" w:rsidP="00B72533">
      <w:pPr>
        <w:pStyle w:val="a9"/>
        <w:ind w:firstLine="567"/>
        <w:jc w:val="both"/>
        <w:rPr>
          <w:rFonts w:ascii="Times New Roman" w:hAnsi="Times New Roman" w:cs="Times New Roman"/>
          <w:b/>
          <w:sz w:val="24"/>
          <w:szCs w:val="24"/>
          <w:lang w:val="ru-RU"/>
        </w:rPr>
      </w:pPr>
      <w:r w:rsidRPr="00B72533">
        <w:rPr>
          <w:rFonts w:ascii="Times New Roman" w:eastAsia="Times New Roman" w:hAnsi="Times New Roman" w:cs="Times New Roman"/>
          <w:b/>
          <w:color w:val="000000"/>
          <w:sz w:val="24"/>
          <w:szCs w:val="24"/>
          <w:lang w:val="ru-RU"/>
        </w:rPr>
        <w:t>Наглядная геометрия</w:t>
      </w:r>
    </w:p>
    <w:p w:rsidR="00190475" w:rsidRPr="00B72533" w:rsidRDefault="004B6F69" w:rsidP="00B72533">
      <w:pPr>
        <w:pStyle w:val="a9"/>
        <w:ind w:firstLine="567"/>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r w:rsidR="00BC7E9F" w:rsidRPr="00B72533">
        <w:rPr>
          <w:rFonts w:ascii="Times New Roman" w:hAnsi="Times New Roman" w:cs="Times New Roman"/>
          <w:sz w:val="24"/>
          <w:szCs w:val="24"/>
          <w:lang w:val="ru-RU"/>
        </w:rPr>
        <w:t xml:space="preserve">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190475" w:rsidRDefault="00190475" w:rsidP="00C52BB5">
      <w:pPr>
        <w:pStyle w:val="a9"/>
        <w:ind w:right="141" w:firstLine="567"/>
        <w:jc w:val="both"/>
        <w:rPr>
          <w:rFonts w:ascii="Times New Roman" w:hAnsi="Times New Roman" w:cs="Times New Roman"/>
          <w:sz w:val="24"/>
          <w:szCs w:val="24"/>
          <w:lang w:val="ru-RU"/>
        </w:rPr>
      </w:pPr>
    </w:p>
    <w:p w:rsidR="00190475" w:rsidRDefault="004B6F69" w:rsidP="00B72533">
      <w:pPr>
        <w:pStyle w:val="a9"/>
        <w:jc w:val="both"/>
        <w:rPr>
          <w:rFonts w:ascii="Times New Roman" w:hAnsi="Times New Roman" w:cs="Times New Roman"/>
          <w:b/>
          <w:sz w:val="24"/>
          <w:szCs w:val="24"/>
          <w:lang w:val="ru-RU"/>
        </w:rPr>
      </w:pPr>
      <w:r w:rsidRPr="00B72533">
        <w:rPr>
          <w:rFonts w:ascii="Times New Roman" w:hAnsi="Times New Roman" w:cs="Times New Roman"/>
          <w:b/>
          <w:sz w:val="24"/>
          <w:szCs w:val="24"/>
          <w:lang w:val="ru-RU"/>
        </w:rPr>
        <w:lastRenderedPageBreak/>
        <w:t xml:space="preserve">ПЛАНИРУЕМЫЕ ОБРАЗОВАТЕЛЬНЫЕ РЕЗУЛЬТАТЫ </w:t>
      </w:r>
    </w:p>
    <w:p w:rsidR="00B72533" w:rsidRDefault="00B72533" w:rsidP="00B72533">
      <w:pPr>
        <w:pStyle w:val="a9"/>
        <w:jc w:val="both"/>
        <w:rPr>
          <w:rFonts w:ascii="Times New Roman" w:hAnsi="Times New Roman" w:cs="Times New Roman"/>
          <w:b/>
          <w:sz w:val="24"/>
          <w:szCs w:val="24"/>
          <w:lang w:val="ru-RU"/>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39370</wp:posOffset>
                </wp:positionV>
                <wp:extent cx="6728460" cy="30480"/>
                <wp:effectExtent l="38100" t="38100" r="72390" b="8382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728460" cy="30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0E21CE" id="Прямая соединительная линия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pt,3.1pt" to="53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" strokecolor="#4f81bd [3204]" strokeweight="2pt">
                <v:shadow on="t" color="black" opacity="24903f" origin=",.5" offset="0,.55556mm"/>
              </v:line>
            </w:pict>
          </mc:Fallback>
        </mc:AlternateContent>
      </w:r>
    </w:p>
    <w:p w:rsidR="00190475" w:rsidRDefault="004B6F69" w:rsidP="00B72533">
      <w:pPr>
        <w:pStyle w:val="a9"/>
        <w:jc w:val="both"/>
        <w:rPr>
          <w:rFonts w:ascii="Times New Roman" w:hAnsi="Times New Roman" w:cs="Times New Roman"/>
          <w:b/>
          <w:sz w:val="24"/>
          <w:szCs w:val="24"/>
          <w:lang w:val="ru-RU"/>
        </w:rPr>
      </w:pPr>
      <w:r w:rsidRPr="00B72533">
        <w:rPr>
          <w:rFonts w:ascii="Times New Roman" w:hAnsi="Times New Roman" w:cs="Times New Roman"/>
          <w:b/>
          <w:sz w:val="24"/>
          <w:szCs w:val="24"/>
          <w:lang w:val="ru-RU"/>
        </w:rPr>
        <w:t>ЛИЧНОСТНЫЕ РЕЗУЛЬТАТЫ</w:t>
      </w:r>
    </w:p>
    <w:p w:rsidR="00B72533" w:rsidRPr="00B72533" w:rsidRDefault="00B72533" w:rsidP="00B72533">
      <w:pPr>
        <w:pStyle w:val="a9"/>
        <w:jc w:val="both"/>
        <w:rPr>
          <w:rFonts w:ascii="Times New Roman" w:hAnsi="Times New Roman" w:cs="Times New Roman"/>
          <w:b/>
          <w:sz w:val="24"/>
          <w:szCs w:val="24"/>
          <w:lang w:val="ru-RU"/>
        </w:rPr>
      </w:pPr>
    </w:p>
    <w:p w:rsidR="00B72533" w:rsidRPr="00B72533" w:rsidRDefault="004B6F69" w:rsidP="00B72533">
      <w:pPr>
        <w:pStyle w:val="a9"/>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ab/>
        <w:t xml:space="preserve">Личностные результаты освоения программы учебного предмета «Математика» характеризуются: </w:t>
      </w:r>
      <w:r w:rsidRPr="00B72533">
        <w:rPr>
          <w:rFonts w:ascii="Times New Roman" w:hAnsi="Times New Roman" w:cs="Times New Roman"/>
          <w:sz w:val="24"/>
          <w:szCs w:val="24"/>
          <w:lang w:val="ru-RU"/>
        </w:rPr>
        <w:tab/>
      </w:r>
    </w:p>
    <w:p w:rsidR="00B72533" w:rsidRPr="00B72533" w:rsidRDefault="004B6F69" w:rsidP="0030375F">
      <w:pPr>
        <w:pStyle w:val="a9"/>
        <w:ind w:firstLine="567"/>
        <w:jc w:val="both"/>
        <w:rPr>
          <w:rFonts w:ascii="Times New Roman" w:hAnsi="Times New Roman" w:cs="Times New Roman"/>
          <w:b/>
          <w:sz w:val="24"/>
          <w:szCs w:val="24"/>
          <w:lang w:val="ru-RU"/>
        </w:rPr>
      </w:pPr>
      <w:r w:rsidRPr="00B72533">
        <w:rPr>
          <w:rFonts w:ascii="Times New Roman" w:hAnsi="Times New Roman" w:cs="Times New Roman"/>
          <w:b/>
          <w:sz w:val="24"/>
          <w:szCs w:val="24"/>
          <w:lang w:val="ru-RU"/>
        </w:rPr>
        <w:t>Патриотическое воспитание:</w:t>
      </w:r>
    </w:p>
    <w:p w:rsidR="00190475" w:rsidRPr="00B72533" w:rsidRDefault="004B6F69" w:rsidP="00B72533">
      <w:pPr>
        <w:pStyle w:val="a9"/>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ab/>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72533" w:rsidRPr="00B72533" w:rsidRDefault="004B6F69" w:rsidP="0030375F">
      <w:pPr>
        <w:pStyle w:val="a9"/>
        <w:ind w:firstLine="567"/>
        <w:jc w:val="both"/>
        <w:rPr>
          <w:rFonts w:ascii="Times New Roman" w:hAnsi="Times New Roman" w:cs="Times New Roman"/>
          <w:b/>
          <w:sz w:val="24"/>
          <w:szCs w:val="24"/>
          <w:lang w:val="ru-RU"/>
        </w:rPr>
      </w:pPr>
      <w:r w:rsidRPr="00B72533">
        <w:rPr>
          <w:rFonts w:ascii="Times New Roman" w:hAnsi="Times New Roman" w:cs="Times New Roman"/>
          <w:b/>
          <w:sz w:val="24"/>
          <w:szCs w:val="24"/>
          <w:lang w:val="ru-RU"/>
        </w:rPr>
        <w:t xml:space="preserve">Гражданское и духовно-нравственное воспитание: </w:t>
      </w:r>
    </w:p>
    <w:p w:rsidR="00B72533" w:rsidRPr="00B72533" w:rsidRDefault="004B6F69" w:rsidP="00B72533">
      <w:pPr>
        <w:pStyle w:val="a9"/>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ab/>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p>
    <w:p w:rsidR="00190475" w:rsidRPr="00B72533" w:rsidRDefault="004B6F69" w:rsidP="00B72533">
      <w:pPr>
        <w:pStyle w:val="a9"/>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ab/>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72533" w:rsidRPr="00B72533" w:rsidRDefault="004B6F69" w:rsidP="0030375F">
      <w:pPr>
        <w:pStyle w:val="a9"/>
        <w:ind w:firstLine="567"/>
        <w:jc w:val="both"/>
        <w:rPr>
          <w:rFonts w:ascii="Times New Roman" w:hAnsi="Times New Roman" w:cs="Times New Roman"/>
          <w:b/>
          <w:sz w:val="24"/>
          <w:szCs w:val="24"/>
          <w:lang w:val="ru-RU"/>
        </w:rPr>
      </w:pPr>
      <w:r w:rsidRPr="00B72533">
        <w:rPr>
          <w:rFonts w:ascii="Times New Roman" w:hAnsi="Times New Roman" w:cs="Times New Roman"/>
          <w:b/>
          <w:sz w:val="24"/>
          <w:szCs w:val="24"/>
          <w:lang w:val="ru-RU"/>
        </w:rPr>
        <w:t xml:space="preserve">Трудовое воспитание: </w:t>
      </w:r>
    </w:p>
    <w:p w:rsidR="00190475" w:rsidRPr="00B72533" w:rsidRDefault="004B6F69" w:rsidP="00B72533">
      <w:pPr>
        <w:pStyle w:val="a9"/>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ab/>
      </w:r>
      <w:r w:rsidRPr="00B72533">
        <w:rPr>
          <w:rFonts w:ascii="Times New Roman" w:eastAsia="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72533" w:rsidRPr="00B72533" w:rsidRDefault="004B6F69" w:rsidP="0030375F">
      <w:pPr>
        <w:pStyle w:val="a9"/>
        <w:ind w:firstLine="567"/>
        <w:jc w:val="both"/>
        <w:rPr>
          <w:rFonts w:ascii="Times New Roman" w:hAnsi="Times New Roman" w:cs="Times New Roman"/>
          <w:b/>
          <w:sz w:val="24"/>
          <w:szCs w:val="24"/>
          <w:lang w:val="ru-RU"/>
        </w:rPr>
      </w:pPr>
      <w:r w:rsidRPr="00B72533">
        <w:rPr>
          <w:rFonts w:ascii="Times New Roman" w:eastAsia="Times New Roman" w:hAnsi="Times New Roman" w:cs="Times New Roman"/>
          <w:b/>
          <w:color w:val="000000"/>
          <w:sz w:val="24"/>
          <w:szCs w:val="24"/>
          <w:lang w:val="ru-RU"/>
        </w:rPr>
        <w:t xml:space="preserve">Эстетическое воспитание: </w:t>
      </w:r>
    </w:p>
    <w:p w:rsidR="00190475" w:rsidRPr="00B72533" w:rsidRDefault="004B6F69" w:rsidP="00B72533">
      <w:pPr>
        <w:pStyle w:val="a9"/>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ab/>
      </w:r>
      <w:r w:rsidRPr="00B72533">
        <w:rPr>
          <w:rFonts w:ascii="Times New Roman" w:eastAsia="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72533" w:rsidRPr="00B72533" w:rsidRDefault="004B6F69" w:rsidP="0030375F">
      <w:pPr>
        <w:pStyle w:val="a9"/>
        <w:ind w:firstLine="567"/>
        <w:jc w:val="both"/>
        <w:rPr>
          <w:rFonts w:ascii="Times New Roman" w:hAnsi="Times New Roman" w:cs="Times New Roman"/>
          <w:b/>
          <w:sz w:val="24"/>
          <w:szCs w:val="24"/>
          <w:lang w:val="ru-RU"/>
        </w:rPr>
      </w:pPr>
      <w:r w:rsidRPr="00B72533">
        <w:rPr>
          <w:rFonts w:ascii="Times New Roman" w:eastAsia="Times New Roman" w:hAnsi="Times New Roman" w:cs="Times New Roman"/>
          <w:b/>
          <w:color w:val="000000"/>
          <w:sz w:val="24"/>
          <w:szCs w:val="24"/>
          <w:lang w:val="ru-RU"/>
        </w:rPr>
        <w:t xml:space="preserve">Ценности научного познания: </w:t>
      </w:r>
    </w:p>
    <w:p w:rsidR="00190475" w:rsidRPr="00B72533" w:rsidRDefault="004B6F69" w:rsidP="00B72533">
      <w:pPr>
        <w:pStyle w:val="a9"/>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ab/>
      </w:r>
      <w:r w:rsidRPr="00B72533">
        <w:rPr>
          <w:rFonts w:ascii="Times New Roman" w:eastAsia="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90475" w:rsidRPr="00B72533" w:rsidRDefault="004B6F69" w:rsidP="0030375F">
      <w:pPr>
        <w:pStyle w:val="a9"/>
        <w:ind w:firstLine="567"/>
        <w:jc w:val="both"/>
        <w:rPr>
          <w:rFonts w:ascii="Times New Roman" w:hAnsi="Times New Roman" w:cs="Times New Roman"/>
          <w:sz w:val="24"/>
          <w:szCs w:val="24"/>
          <w:lang w:val="ru-RU"/>
        </w:rPr>
      </w:pPr>
      <w:r w:rsidRPr="00B72533">
        <w:rPr>
          <w:rFonts w:ascii="Times New Roman" w:eastAsia="Times New Roman" w:hAnsi="Times New Roman" w:cs="Times New Roman"/>
          <w:b/>
          <w:color w:val="000000"/>
          <w:sz w:val="24"/>
          <w:szCs w:val="24"/>
          <w:lang w:val="ru-RU"/>
        </w:rPr>
        <w:t>Физическое воспитание, формирование культуры здоровья и эмоционального благополучия:</w:t>
      </w:r>
      <w:r w:rsidRPr="00B72533">
        <w:rPr>
          <w:rFonts w:ascii="Times New Roman" w:eastAsia="Times New Roman" w:hAnsi="Times New Roman" w:cs="Times New Roman"/>
          <w:color w:val="000000"/>
          <w:sz w:val="24"/>
          <w:szCs w:val="24"/>
          <w:lang w:val="ru-RU"/>
        </w:rPr>
        <w:t xml:space="preserve"> </w:t>
      </w:r>
      <w:r w:rsidRPr="00B72533">
        <w:rPr>
          <w:rFonts w:ascii="Times New Roman" w:hAnsi="Times New Roman" w:cs="Times New Roman"/>
          <w:sz w:val="24"/>
          <w:szCs w:val="24"/>
          <w:lang w:val="ru-RU"/>
        </w:rPr>
        <w:tab/>
      </w:r>
      <w:r w:rsidRPr="00B72533">
        <w:rPr>
          <w:rFonts w:ascii="Times New Roman" w:eastAsia="Times New Roman" w:hAnsi="Times New Roman" w:cs="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72533" w:rsidRPr="00B72533" w:rsidRDefault="004B6F69" w:rsidP="0030375F">
      <w:pPr>
        <w:pStyle w:val="a9"/>
        <w:ind w:firstLine="567"/>
        <w:jc w:val="both"/>
        <w:rPr>
          <w:rFonts w:ascii="Times New Roman" w:hAnsi="Times New Roman" w:cs="Times New Roman"/>
          <w:b/>
          <w:sz w:val="24"/>
          <w:szCs w:val="24"/>
          <w:lang w:val="ru-RU"/>
        </w:rPr>
      </w:pPr>
      <w:r w:rsidRPr="00B72533">
        <w:rPr>
          <w:rFonts w:ascii="Times New Roman" w:eastAsia="Times New Roman" w:hAnsi="Times New Roman" w:cs="Times New Roman"/>
          <w:b/>
          <w:color w:val="000000"/>
          <w:sz w:val="24"/>
          <w:szCs w:val="24"/>
          <w:lang w:val="ru-RU"/>
        </w:rPr>
        <w:t xml:space="preserve">Экологическое воспитание: </w:t>
      </w:r>
    </w:p>
    <w:p w:rsidR="00190475" w:rsidRPr="00B72533" w:rsidRDefault="004B6F69" w:rsidP="00B72533">
      <w:pPr>
        <w:pStyle w:val="a9"/>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ab/>
      </w:r>
      <w:r w:rsidRPr="00B72533">
        <w:rPr>
          <w:rFonts w:ascii="Times New Roman" w:eastAsia="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72533" w:rsidRPr="00B72533" w:rsidRDefault="004B6F69" w:rsidP="0030375F">
      <w:pPr>
        <w:pStyle w:val="a9"/>
        <w:ind w:firstLine="567"/>
        <w:jc w:val="both"/>
        <w:rPr>
          <w:rFonts w:ascii="Times New Roman" w:hAnsi="Times New Roman" w:cs="Times New Roman"/>
          <w:b/>
          <w:sz w:val="24"/>
          <w:szCs w:val="24"/>
          <w:lang w:val="ru-RU"/>
        </w:rPr>
      </w:pPr>
      <w:r w:rsidRPr="00B72533">
        <w:rPr>
          <w:rFonts w:ascii="Times New Roman" w:eastAsia="Times New Roman" w:hAnsi="Times New Roman" w:cs="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30375F" w:rsidRDefault="004B6F69" w:rsidP="00B72533">
      <w:pPr>
        <w:pStyle w:val="a9"/>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ab/>
      </w:r>
      <w:r w:rsidRPr="00B72533">
        <w:rPr>
          <w:rFonts w:ascii="Times New Roman" w:eastAsia="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72533" w:rsidRDefault="004B6F69" w:rsidP="0030375F">
      <w:pPr>
        <w:pStyle w:val="a9"/>
        <w:ind w:firstLine="709"/>
        <w:jc w:val="both"/>
        <w:rPr>
          <w:lang w:val="ru-RU"/>
        </w:rPr>
      </w:pPr>
      <w:r w:rsidRPr="00B72533">
        <w:rPr>
          <w:rFonts w:ascii="Times New Roman" w:eastAsia="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r w:rsidR="00B72533" w:rsidRPr="00B72533">
        <w:rPr>
          <w:lang w:val="ru-RU"/>
        </w:rPr>
        <w:t xml:space="preserve"> </w:t>
      </w:r>
    </w:p>
    <w:p w:rsidR="00190475" w:rsidRPr="00B72533" w:rsidRDefault="00B72533" w:rsidP="00B72533">
      <w:pPr>
        <w:pStyle w:val="a9"/>
        <w:ind w:firstLine="709"/>
        <w:jc w:val="both"/>
        <w:rPr>
          <w:rFonts w:ascii="Times New Roman" w:hAnsi="Times New Roman" w:cs="Times New Roman"/>
          <w:sz w:val="24"/>
          <w:szCs w:val="24"/>
          <w:lang w:val="ru-RU"/>
        </w:rPr>
      </w:pPr>
      <w:r w:rsidRPr="00B72533">
        <w:rPr>
          <w:rFonts w:ascii="Times New Roman" w:hAnsi="Times New Roman" w:cs="Times New Roman"/>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90475" w:rsidRPr="004B6F69" w:rsidRDefault="00190475">
      <w:pPr>
        <w:autoSpaceDE w:val="0"/>
        <w:autoSpaceDN w:val="0"/>
        <w:spacing w:after="78" w:line="220" w:lineRule="exact"/>
        <w:rPr>
          <w:lang w:val="ru-RU"/>
        </w:rPr>
      </w:pPr>
    </w:p>
    <w:p w:rsidR="00190475" w:rsidRPr="00377E67" w:rsidRDefault="004B6F69" w:rsidP="00377E67">
      <w:pPr>
        <w:pStyle w:val="a9"/>
        <w:jc w:val="both"/>
        <w:rPr>
          <w:rFonts w:ascii="Times New Roman" w:eastAsia="Times New Roman" w:hAnsi="Times New Roman" w:cs="Times New Roman"/>
          <w:b/>
          <w:color w:val="000000"/>
          <w:sz w:val="24"/>
          <w:szCs w:val="24"/>
          <w:lang w:val="ru-RU"/>
        </w:rPr>
      </w:pPr>
      <w:r w:rsidRPr="00377E67">
        <w:rPr>
          <w:rFonts w:ascii="Times New Roman" w:eastAsia="Times New Roman" w:hAnsi="Times New Roman" w:cs="Times New Roman"/>
          <w:b/>
          <w:color w:val="000000"/>
          <w:sz w:val="24"/>
          <w:szCs w:val="24"/>
          <w:lang w:val="ru-RU"/>
        </w:rPr>
        <w:t>МЕТАПРЕДМЕТНЫЕ РЕЗУЛЬТАТЫ</w:t>
      </w:r>
    </w:p>
    <w:p w:rsidR="00377E67" w:rsidRDefault="00377E67" w:rsidP="00377E67">
      <w:pPr>
        <w:pStyle w:val="a9"/>
        <w:jc w:val="both"/>
        <w:rPr>
          <w:rFonts w:ascii="Times New Roman" w:eastAsia="Times New Roman" w:hAnsi="Times New Roman" w:cs="Times New Roman"/>
          <w:color w:val="000000"/>
          <w:sz w:val="24"/>
          <w:szCs w:val="24"/>
          <w:lang w:val="ru-RU"/>
        </w:rPr>
      </w:pPr>
    </w:p>
    <w:p w:rsidR="00190475" w:rsidRPr="00377E67" w:rsidRDefault="004B6F69" w:rsidP="00377E67">
      <w:pPr>
        <w:pStyle w:val="a9"/>
        <w:ind w:firstLine="567"/>
        <w:jc w:val="both"/>
        <w:rPr>
          <w:rFonts w:ascii="Times New Roman" w:eastAsia="Times New Roman" w:hAnsi="Times New Roman" w:cs="Times New Roman"/>
          <w:i/>
          <w:color w:val="000000"/>
          <w:sz w:val="24"/>
          <w:szCs w:val="24"/>
          <w:lang w:val="ru-RU"/>
        </w:rPr>
      </w:pPr>
      <w:r w:rsidRPr="00377E67">
        <w:rPr>
          <w:rFonts w:ascii="Times New Roman" w:eastAsia="Times New Roman" w:hAnsi="Times New Roman" w:cs="Times New Roman"/>
          <w:color w:val="000000"/>
          <w:sz w:val="24"/>
          <w:szCs w:val="24"/>
          <w:lang w:val="ru-RU"/>
        </w:rPr>
        <w:t>Метапредметные результаты освоения программы учебного предмета «Математика»</w:t>
      </w:r>
      <w:r w:rsidR="00377E67">
        <w:rPr>
          <w:rFonts w:ascii="Times New Roman" w:eastAsia="Times New Roman" w:hAnsi="Times New Roman" w:cs="Times New Roman"/>
          <w:color w:val="000000"/>
          <w:sz w:val="24"/>
          <w:szCs w:val="24"/>
          <w:lang w:val="ru-RU"/>
        </w:rPr>
        <w:t xml:space="preserve"> </w:t>
      </w:r>
      <w:r w:rsidRPr="00377E67">
        <w:rPr>
          <w:rFonts w:ascii="Times New Roman" w:eastAsia="Times New Roman" w:hAnsi="Times New Roman" w:cs="Times New Roman"/>
          <w:color w:val="000000"/>
          <w:sz w:val="24"/>
          <w:szCs w:val="24"/>
          <w:lang w:val="ru-RU"/>
        </w:rPr>
        <w:t xml:space="preserve">характеризуются овладением </w:t>
      </w:r>
      <w:r w:rsidRPr="00377E67">
        <w:rPr>
          <w:rFonts w:ascii="Times New Roman" w:eastAsia="Times New Roman" w:hAnsi="Times New Roman" w:cs="Times New Roman"/>
          <w:i/>
          <w:color w:val="000000"/>
          <w:sz w:val="24"/>
          <w:szCs w:val="24"/>
          <w:lang w:val="ru-RU"/>
        </w:rPr>
        <w:t xml:space="preserve">универсальными </w:t>
      </w:r>
      <w:r w:rsidRPr="00377E67">
        <w:rPr>
          <w:rFonts w:ascii="Times New Roman" w:eastAsia="Times New Roman" w:hAnsi="Times New Roman" w:cs="Times New Roman"/>
          <w:b/>
          <w:i/>
          <w:color w:val="000000"/>
          <w:sz w:val="24"/>
          <w:szCs w:val="24"/>
          <w:lang w:val="ru-RU"/>
        </w:rPr>
        <w:t>познавательными</w:t>
      </w:r>
      <w:r w:rsidRPr="00377E67">
        <w:rPr>
          <w:rFonts w:ascii="Times New Roman" w:eastAsia="Times New Roman" w:hAnsi="Times New Roman" w:cs="Times New Roman"/>
          <w:i/>
          <w:color w:val="000000"/>
          <w:sz w:val="24"/>
          <w:szCs w:val="24"/>
          <w:lang w:val="ru-RU"/>
        </w:rPr>
        <w:t xml:space="preserve"> действиями, универсальными </w:t>
      </w:r>
      <w:r w:rsidRPr="00377E67">
        <w:rPr>
          <w:rFonts w:ascii="Times New Roman" w:eastAsia="Times New Roman" w:hAnsi="Times New Roman" w:cs="Times New Roman"/>
          <w:b/>
          <w:i/>
          <w:color w:val="000000"/>
          <w:sz w:val="24"/>
          <w:szCs w:val="24"/>
          <w:lang w:val="ru-RU"/>
        </w:rPr>
        <w:t>коммуникативными</w:t>
      </w:r>
      <w:r w:rsidRPr="00377E67">
        <w:rPr>
          <w:rFonts w:ascii="Times New Roman" w:eastAsia="Times New Roman" w:hAnsi="Times New Roman" w:cs="Times New Roman"/>
          <w:i/>
          <w:color w:val="000000"/>
          <w:sz w:val="24"/>
          <w:szCs w:val="24"/>
          <w:lang w:val="ru-RU"/>
        </w:rPr>
        <w:t xml:space="preserve"> действиями и универсальными </w:t>
      </w:r>
      <w:r w:rsidRPr="00377E67">
        <w:rPr>
          <w:rFonts w:ascii="Times New Roman" w:eastAsia="Times New Roman" w:hAnsi="Times New Roman" w:cs="Times New Roman"/>
          <w:b/>
          <w:i/>
          <w:color w:val="000000"/>
          <w:sz w:val="24"/>
          <w:szCs w:val="24"/>
          <w:lang w:val="ru-RU"/>
        </w:rPr>
        <w:t>регулятивными</w:t>
      </w:r>
      <w:r w:rsidRPr="00377E67">
        <w:rPr>
          <w:rFonts w:ascii="Times New Roman" w:eastAsia="Times New Roman" w:hAnsi="Times New Roman" w:cs="Times New Roman"/>
          <w:i/>
          <w:color w:val="000000"/>
          <w:sz w:val="24"/>
          <w:szCs w:val="24"/>
          <w:lang w:val="ru-RU"/>
        </w:rPr>
        <w:t xml:space="preserve"> действиями.</w:t>
      </w:r>
    </w:p>
    <w:p w:rsidR="00190475" w:rsidRPr="00377E67" w:rsidRDefault="004B6F69" w:rsidP="00377E67">
      <w:pPr>
        <w:pStyle w:val="a9"/>
        <w:ind w:firstLine="567"/>
        <w:jc w:val="both"/>
        <w:rPr>
          <w:rFonts w:ascii="Times New Roman" w:eastAsia="Times New Roman" w:hAnsi="Times New Roman" w:cs="Times New Roman"/>
          <w:i/>
          <w:color w:val="000000"/>
          <w:sz w:val="24"/>
          <w:szCs w:val="24"/>
          <w:lang w:val="ru-RU"/>
        </w:rPr>
      </w:pPr>
      <w:r w:rsidRPr="00377E67">
        <w:rPr>
          <w:rFonts w:ascii="Times New Roman" w:eastAsia="Times New Roman" w:hAnsi="Times New Roman" w:cs="Times New Roman"/>
          <w:i/>
          <w:color w:val="000000"/>
          <w:sz w:val="24"/>
          <w:szCs w:val="24"/>
          <w:lang w:val="ru-RU"/>
        </w:rPr>
        <w:lastRenderedPageBreak/>
        <w:t xml:space="preserve">1) Универсальные </w:t>
      </w:r>
      <w:r w:rsidRPr="00377E67">
        <w:rPr>
          <w:rFonts w:ascii="Times New Roman" w:eastAsia="Times New Roman" w:hAnsi="Times New Roman" w:cs="Times New Roman"/>
          <w:b/>
          <w:i/>
          <w:color w:val="000000"/>
          <w:sz w:val="24"/>
          <w:szCs w:val="24"/>
          <w:lang w:val="ru-RU"/>
        </w:rPr>
        <w:t>познавательные</w:t>
      </w:r>
      <w:r w:rsidRPr="00377E67">
        <w:rPr>
          <w:rFonts w:ascii="Times New Roman" w:eastAsia="Times New Roman" w:hAnsi="Times New Roman" w:cs="Times New Roman"/>
          <w:i/>
          <w:color w:val="000000"/>
          <w:sz w:val="24"/>
          <w:szCs w:val="24"/>
          <w:lang w:val="ru-RU"/>
        </w:rPr>
        <w:t xml:space="preserve"> действия об</w:t>
      </w:r>
      <w:r w:rsidR="008D6BC3">
        <w:rPr>
          <w:rFonts w:ascii="Times New Roman" w:eastAsia="Times New Roman" w:hAnsi="Times New Roman" w:cs="Times New Roman"/>
          <w:i/>
          <w:color w:val="000000"/>
          <w:sz w:val="24"/>
          <w:szCs w:val="24"/>
          <w:lang w:val="ru-RU"/>
        </w:rPr>
        <w:t xml:space="preserve">еспечивают формирование базовых </w:t>
      </w:r>
      <w:r w:rsidRPr="00377E67">
        <w:rPr>
          <w:rFonts w:ascii="Times New Roman" w:eastAsia="Times New Roman" w:hAnsi="Times New Roman" w:cs="Times New Roman"/>
          <w:i/>
          <w:color w:val="000000"/>
          <w:sz w:val="24"/>
          <w:szCs w:val="24"/>
          <w:lang w:val="ru-RU"/>
        </w:rPr>
        <w:t>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377E67" w:rsidRDefault="00377E67" w:rsidP="00377E67">
      <w:pPr>
        <w:pStyle w:val="a9"/>
        <w:ind w:firstLine="567"/>
        <w:jc w:val="both"/>
        <w:rPr>
          <w:rFonts w:ascii="Times New Roman" w:eastAsia="Times New Roman" w:hAnsi="Times New Roman" w:cs="Times New Roman"/>
          <w:color w:val="000000"/>
          <w:sz w:val="24"/>
          <w:szCs w:val="24"/>
          <w:lang w:val="ru-RU"/>
        </w:rPr>
      </w:pPr>
    </w:p>
    <w:p w:rsidR="00190475" w:rsidRPr="00377E67" w:rsidRDefault="004B6F69" w:rsidP="00377E67">
      <w:pPr>
        <w:pStyle w:val="a9"/>
        <w:ind w:firstLine="567"/>
        <w:jc w:val="both"/>
        <w:rPr>
          <w:rFonts w:ascii="Times New Roman" w:eastAsia="Times New Roman" w:hAnsi="Times New Roman" w:cs="Times New Roman"/>
          <w:b/>
          <w:color w:val="000000"/>
          <w:sz w:val="24"/>
          <w:szCs w:val="24"/>
          <w:lang w:val="ru-RU"/>
        </w:rPr>
      </w:pPr>
      <w:r w:rsidRPr="00377E67">
        <w:rPr>
          <w:rFonts w:ascii="Times New Roman" w:eastAsia="Times New Roman" w:hAnsi="Times New Roman" w:cs="Times New Roman"/>
          <w:b/>
          <w:color w:val="000000"/>
          <w:sz w:val="24"/>
          <w:szCs w:val="24"/>
          <w:lang w:val="ru-RU"/>
        </w:rPr>
        <w:t>Базовые логические действия:</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выявлять и характеризовать существенные признаки математических объектов, понятий, отношений между понятиями;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воспринимать, формулировать и преобразовывать суждения: утвердительные и отрицательные, единичные, частные и общие;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условные; выявлять математические закономерности, взаимосвязи и противоречия в фактах, данных, наблюдениях и утверждениях;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4B6F69" w:rsidRPr="00377E67">
        <w:rPr>
          <w:rFonts w:ascii="Times New Roman" w:eastAsia="Times New Roman" w:hAnsi="Times New Roman" w:cs="Times New Roman"/>
          <w:color w:val="000000"/>
          <w:sz w:val="24"/>
          <w:szCs w:val="24"/>
          <w:lang w:val="ru-RU"/>
        </w:rPr>
        <w:t xml:space="preserve"> предлагать критерии для выявления закономерностей и противоречий;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4B6F69" w:rsidRPr="00377E67">
        <w:rPr>
          <w:rFonts w:ascii="Times New Roman" w:eastAsia="Times New Roman" w:hAnsi="Times New Roman" w:cs="Times New Roman"/>
          <w:color w:val="000000"/>
          <w:sz w:val="24"/>
          <w:szCs w:val="24"/>
          <w:lang w:val="ru-RU"/>
        </w:rPr>
        <w:t xml:space="preserve"> делать выводы с использованием законов логики, дедуктивных и индуктивных умозаключений, умозаключений по аналогии;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7E67" w:rsidRDefault="00377E67" w:rsidP="00377E67">
      <w:pPr>
        <w:pStyle w:val="a9"/>
        <w:ind w:firstLine="567"/>
        <w:jc w:val="both"/>
        <w:rPr>
          <w:rFonts w:ascii="Times New Roman" w:eastAsia="Times New Roman" w:hAnsi="Times New Roman" w:cs="Times New Roman"/>
          <w:color w:val="000000"/>
          <w:sz w:val="24"/>
          <w:szCs w:val="24"/>
          <w:lang w:val="ru-RU"/>
        </w:rPr>
      </w:pPr>
    </w:p>
    <w:p w:rsidR="00190475" w:rsidRPr="00377E67" w:rsidRDefault="004B6F69" w:rsidP="00377E67">
      <w:pPr>
        <w:pStyle w:val="a9"/>
        <w:ind w:firstLine="567"/>
        <w:jc w:val="both"/>
        <w:rPr>
          <w:rFonts w:ascii="Times New Roman" w:eastAsia="Times New Roman" w:hAnsi="Times New Roman" w:cs="Times New Roman"/>
          <w:b/>
          <w:color w:val="000000"/>
          <w:sz w:val="24"/>
          <w:szCs w:val="24"/>
          <w:lang w:val="ru-RU"/>
        </w:rPr>
      </w:pPr>
      <w:r w:rsidRPr="00377E67">
        <w:rPr>
          <w:rFonts w:ascii="Times New Roman" w:eastAsia="Times New Roman" w:hAnsi="Times New Roman" w:cs="Times New Roman"/>
          <w:b/>
          <w:color w:val="000000"/>
          <w:sz w:val="24"/>
          <w:szCs w:val="24"/>
          <w:lang w:val="ru-RU"/>
        </w:rPr>
        <w:t>Базовые исследовательские действия:</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использовать вопросы как исследовательский инструмент познания;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формулировать вопросы, фиксирующие противоречие, проблему, самостоятельно устанавливать искомое и данное, формировать гипотезу,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аргументировать свою позицию, мнение;</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190475"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4B6F69" w:rsidRPr="00377E67">
        <w:rPr>
          <w:rFonts w:ascii="Times New Roman" w:eastAsia="Times New Roman" w:hAnsi="Times New Roman" w:cs="Times New Roman"/>
          <w:color w:val="000000"/>
          <w:sz w:val="24"/>
          <w:szCs w:val="24"/>
          <w:lang w:val="ru-RU"/>
        </w:rPr>
        <w:t xml:space="preserve">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377E67" w:rsidRDefault="00377E67" w:rsidP="00377E67">
      <w:pPr>
        <w:pStyle w:val="a9"/>
        <w:ind w:firstLine="567"/>
        <w:jc w:val="both"/>
        <w:rPr>
          <w:rFonts w:ascii="Times New Roman" w:eastAsia="Times New Roman" w:hAnsi="Times New Roman" w:cs="Times New Roman"/>
          <w:b/>
          <w:color w:val="000000"/>
          <w:sz w:val="24"/>
          <w:szCs w:val="24"/>
          <w:lang w:val="ru-RU"/>
        </w:rPr>
      </w:pPr>
    </w:p>
    <w:p w:rsidR="00377E67"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sidRPr="00377E67">
        <w:rPr>
          <w:rFonts w:ascii="Times New Roman" w:eastAsia="Times New Roman" w:hAnsi="Times New Roman" w:cs="Times New Roman"/>
          <w:b/>
          <w:color w:val="000000"/>
          <w:sz w:val="24"/>
          <w:szCs w:val="24"/>
          <w:lang w:val="ru-RU"/>
        </w:rPr>
        <w:t>Работа с информацией</w:t>
      </w:r>
      <w:r w:rsidRPr="00377E67">
        <w:rPr>
          <w:rFonts w:ascii="Times New Roman" w:eastAsia="Times New Roman" w:hAnsi="Times New Roman" w:cs="Times New Roman"/>
          <w:color w:val="000000"/>
          <w:sz w:val="24"/>
          <w:szCs w:val="24"/>
          <w:lang w:val="ru-RU"/>
        </w:rPr>
        <w:t>:</w:t>
      </w:r>
    </w:p>
    <w:p w:rsidR="00377E67"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377E67">
        <w:rPr>
          <w:rFonts w:ascii="Times New Roman" w:eastAsia="Times New Roman" w:hAnsi="Times New Roman" w:cs="Times New Roman"/>
          <w:color w:val="000000"/>
          <w:sz w:val="24"/>
          <w:szCs w:val="24"/>
          <w:lang w:val="ru-RU"/>
        </w:rPr>
        <w:t xml:space="preserve">выявлять недостаточность и избыточность информации, данных, необходимых для решения задачи; </w:t>
      </w:r>
    </w:p>
    <w:p w:rsidR="00377E67"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377E67">
        <w:rPr>
          <w:rFonts w:ascii="Times New Roman" w:eastAsia="Times New Roman" w:hAnsi="Times New Roman" w:cs="Times New Roman"/>
          <w:color w:val="000000"/>
          <w:sz w:val="24"/>
          <w:szCs w:val="24"/>
          <w:lang w:val="ru-RU"/>
        </w:rPr>
        <w:t xml:space="preserve">выбирать, анализировать, систематизировать и интерпретировать информацию различных видов и форм представления; </w:t>
      </w:r>
    </w:p>
    <w:p w:rsidR="00377E67"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377E67">
        <w:rPr>
          <w:rFonts w:ascii="Times New Roman" w:eastAsia="Times New Roman" w:hAnsi="Times New Roman" w:cs="Times New Roman"/>
          <w:color w:val="000000"/>
          <w:sz w:val="24"/>
          <w:szCs w:val="24"/>
          <w:lang w:val="ru-RU"/>
        </w:rPr>
        <w:t xml:space="preserve">выбирать форму представления информации и иллюстрировать решаемые задачи схемами, диаграммами, иной графикой и их комбинациями; </w:t>
      </w:r>
    </w:p>
    <w:p w:rsidR="00377E67"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377E67">
        <w:rPr>
          <w:rFonts w:ascii="Times New Roman" w:eastAsia="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190475" w:rsidRPr="00377E67" w:rsidRDefault="004B6F69" w:rsidP="00377E67">
      <w:pPr>
        <w:pStyle w:val="a9"/>
        <w:ind w:firstLine="567"/>
        <w:jc w:val="both"/>
        <w:rPr>
          <w:rFonts w:ascii="Times New Roman" w:eastAsia="Times New Roman" w:hAnsi="Times New Roman" w:cs="Times New Roman"/>
          <w:i/>
          <w:color w:val="000000"/>
          <w:sz w:val="24"/>
          <w:szCs w:val="24"/>
          <w:lang w:val="ru-RU"/>
        </w:rPr>
      </w:pPr>
      <w:r w:rsidRPr="00377E67">
        <w:rPr>
          <w:rFonts w:ascii="Times New Roman" w:eastAsia="Times New Roman" w:hAnsi="Times New Roman" w:cs="Times New Roman"/>
          <w:i/>
          <w:color w:val="000000"/>
          <w:sz w:val="24"/>
          <w:szCs w:val="24"/>
          <w:lang w:val="ru-RU"/>
        </w:rPr>
        <w:tab/>
      </w:r>
      <w:r w:rsidR="00377E67">
        <w:rPr>
          <w:rFonts w:ascii="Times New Roman" w:eastAsia="Times New Roman" w:hAnsi="Times New Roman" w:cs="Times New Roman"/>
          <w:i/>
          <w:color w:val="000000"/>
          <w:sz w:val="24"/>
          <w:szCs w:val="24"/>
          <w:lang w:val="ru-RU"/>
        </w:rPr>
        <w:t xml:space="preserve">2) </w:t>
      </w:r>
      <w:r w:rsidRPr="00377E67">
        <w:rPr>
          <w:rFonts w:ascii="Times New Roman" w:eastAsia="Times New Roman" w:hAnsi="Times New Roman" w:cs="Times New Roman"/>
          <w:i/>
          <w:color w:val="000000"/>
          <w:sz w:val="24"/>
          <w:szCs w:val="24"/>
          <w:lang w:val="ru-RU"/>
        </w:rPr>
        <w:t xml:space="preserve">Универсальные </w:t>
      </w:r>
      <w:r w:rsidRPr="00377E67">
        <w:rPr>
          <w:rFonts w:ascii="Times New Roman" w:eastAsia="Times New Roman" w:hAnsi="Times New Roman" w:cs="Times New Roman"/>
          <w:b/>
          <w:i/>
          <w:color w:val="000000"/>
          <w:sz w:val="24"/>
          <w:szCs w:val="24"/>
          <w:lang w:val="ru-RU"/>
        </w:rPr>
        <w:t>коммуникативные</w:t>
      </w:r>
      <w:r w:rsidRPr="00377E67">
        <w:rPr>
          <w:rFonts w:ascii="Times New Roman" w:eastAsia="Times New Roman" w:hAnsi="Times New Roman" w:cs="Times New Roman"/>
          <w:i/>
          <w:color w:val="000000"/>
          <w:sz w:val="24"/>
          <w:szCs w:val="24"/>
          <w:lang w:val="ru-RU"/>
        </w:rPr>
        <w:t xml:space="preserve"> действия обеспечивают сформированность социальных навыков обучающихся.</w:t>
      </w:r>
    </w:p>
    <w:p w:rsidR="00377E67" w:rsidRDefault="00377E67" w:rsidP="00377E67">
      <w:pPr>
        <w:pStyle w:val="a9"/>
        <w:ind w:firstLine="567"/>
        <w:jc w:val="both"/>
        <w:rPr>
          <w:rFonts w:ascii="Times New Roman" w:eastAsia="Times New Roman" w:hAnsi="Times New Roman" w:cs="Times New Roman"/>
          <w:color w:val="000000"/>
          <w:sz w:val="24"/>
          <w:szCs w:val="24"/>
          <w:lang w:val="ru-RU"/>
        </w:rPr>
      </w:pPr>
    </w:p>
    <w:p w:rsidR="00190475" w:rsidRPr="00377E67" w:rsidRDefault="004B6F69" w:rsidP="00377E67">
      <w:pPr>
        <w:pStyle w:val="a9"/>
        <w:ind w:firstLine="567"/>
        <w:jc w:val="both"/>
        <w:rPr>
          <w:rFonts w:ascii="Times New Roman" w:eastAsia="Times New Roman" w:hAnsi="Times New Roman" w:cs="Times New Roman"/>
          <w:b/>
          <w:color w:val="000000"/>
          <w:sz w:val="24"/>
          <w:szCs w:val="24"/>
          <w:lang w:val="ru-RU"/>
        </w:rPr>
      </w:pPr>
      <w:r w:rsidRPr="00377E67">
        <w:rPr>
          <w:rFonts w:ascii="Times New Roman" w:eastAsia="Times New Roman" w:hAnsi="Times New Roman" w:cs="Times New Roman"/>
          <w:b/>
          <w:color w:val="000000"/>
          <w:sz w:val="24"/>
          <w:szCs w:val="24"/>
          <w:lang w:val="ru-RU"/>
        </w:rPr>
        <w:t>Общение:</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w:t>
      </w:r>
    </w:p>
    <w:p w:rsid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w:t>
      </w:r>
    </w:p>
    <w:p w:rsidR="00190475" w:rsidRPr="00377E67" w:rsidRDefault="004B6F69" w:rsidP="00377E67">
      <w:pPr>
        <w:pStyle w:val="a9"/>
        <w:jc w:val="both"/>
        <w:rPr>
          <w:rFonts w:ascii="Times New Roman" w:eastAsia="Times New Roman" w:hAnsi="Times New Roman" w:cs="Times New Roman"/>
          <w:color w:val="000000"/>
          <w:sz w:val="24"/>
          <w:szCs w:val="24"/>
          <w:lang w:val="ru-RU"/>
        </w:rPr>
      </w:pPr>
      <w:r w:rsidRPr="00377E67">
        <w:rPr>
          <w:rFonts w:ascii="Times New Roman" w:eastAsia="Times New Roman" w:hAnsi="Times New Roman" w:cs="Times New Roman"/>
          <w:color w:val="000000"/>
          <w:sz w:val="24"/>
          <w:szCs w:val="24"/>
          <w:lang w:val="ru-RU"/>
        </w:rPr>
        <w:t xml:space="preserve">задавать вопросы по существу обсуждаемой темы, проблемы, решаемой задачи, высказывать идеи, нацеленные на поиск решения;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сопоставлять свои суждения с суждениями других участников диалога, обнаруживать различие и сходство позиций;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в корректной форме формулировать разногласия, свои возражения;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 xml:space="preserve">— </w:t>
      </w:r>
      <w:r w:rsidR="004B6F69" w:rsidRPr="00377E67">
        <w:rPr>
          <w:rFonts w:ascii="Times New Roman" w:eastAsia="Times New Roman" w:hAnsi="Times New Roman" w:cs="Times New Roman"/>
          <w:color w:val="000000"/>
          <w:sz w:val="24"/>
          <w:szCs w:val="24"/>
          <w:lang w:val="ru-RU"/>
        </w:rPr>
        <w:t xml:space="preserve">представлять результаты решения задачи, эксперимента, исследования, проекта; </w:t>
      </w:r>
    </w:p>
    <w:p w:rsidR="00190475" w:rsidRPr="00377E67" w:rsidRDefault="00377E67"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w:t>
      </w:r>
    </w:p>
    <w:p w:rsidR="00377E67" w:rsidRDefault="00377E67" w:rsidP="00377E67">
      <w:pPr>
        <w:pStyle w:val="a9"/>
        <w:ind w:firstLine="567"/>
        <w:jc w:val="both"/>
        <w:rPr>
          <w:rFonts w:ascii="Times New Roman" w:eastAsia="Times New Roman" w:hAnsi="Times New Roman" w:cs="Times New Roman"/>
          <w:color w:val="000000"/>
          <w:sz w:val="24"/>
          <w:szCs w:val="24"/>
          <w:lang w:val="ru-RU"/>
        </w:rPr>
      </w:pPr>
    </w:p>
    <w:p w:rsidR="00190475" w:rsidRPr="00377E67" w:rsidRDefault="004B6F69" w:rsidP="00377E67">
      <w:pPr>
        <w:pStyle w:val="a9"/>
        <w:ind w:firstLine="567"/>
        <w:jc w:val="both"/>
        <w:rPr>
          <w:rFonts w:ascii="Times New Roman" w:eastAsia="Times New Roman" w:hAnsi="Times New Roman" w:cs="Times New Roman"/>
          <w:b/>
          <w:color w:val="000000"/>
          <w:sz w:val="24"/>
          <w:szCs w:val="24"/>
          <w:lang w:val="ru-RU"/>
        </w:rPr>
      </w:pPr>
      <w:r w:rsidRPr="00377E67">
        <w:rPr>
          <w:rFonts w:ascii="Times New Roman" w:eastAsia="Times New Roman" w:hAnsi="Times New Roman" w:cs="Times New Roman"/>
          <w:b/>
          <w:color w:val="000000"/>
          <w:sz w:val="24"/>
          <w:szCs w:val="24"/>
          <w:lang w:val="ru-RU"/>
        </w:rPr>
        <w:t>Сотрудничество:</w:t>
      </w:r>
    </w:p>
    <w:p w:rsidR="00190475" w:rsidRPr="00377E67" w:rsidRDefault="009F58DC"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190475" w:rsidRPr="00377E67" w:rsidRDefault="009F58DC"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4B6F69" w:rsidRPr="00377E67">
        <w:rPr>
          <w:rFonts w:ascii="Times New Roman" w:eastAsia="Times New Roman" w:hAnsi="Times New Roman" w:cs="Times New Roman"/>
          <w:color w:val="000000"/>
          <w:sz w:val="24"/>
          <w:szCs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190475" w:rsidRPr="00377E67" w:rsidRDefault="009F58DC"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4B6F69" w:rsidRPr="00377E67">
        <w:rPr>
          <w:rFonts w:ascii="Times New Roman" w:eastAsia="Times New Roman" w:hAnsi="Times New Roman" w:cs="Times New Roman"/>
          <w:color w:val="000000"/>
          <w:sz w:val="24"/>
          <w:szCs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190475" w:rsidRPr="00377E67" w:rsidRDefault="009F58DC"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 xml:space="preserve">выполнять свою часть работы и координировать свои действия с другими членами команды; </w:t>
      </w:r>
    </w:p>
    <w:p w:rsidR="00190475" w:rsidRPr="00377E67" w:rsidRDefault="009F58DC"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оценивать качество своего вклада в общий продукт по критериям, сформулированным участниками взаимодействия.</w:t>
      </w:r>
    </w:p>
    <w:p w:rsidR="00190475" w:rsidRPr="009F58DC" w:rsidRDefault="004B6F69" w:rsidP="00377E67">
      <w:pPr>
        <w:pStyle w:val="a9"/>
        <w:ind w:firstLine="567"/>
        <w:jc w:val="both"/>
        <w:rPr>
          <w:rFonts w:ascii="Times New Roman" w:eastAsia="Times New Roman" w:hAnsi="Times New Roman" w:cs="Times New Roman"/>
          <w:i/>
          <w:color w:val="000000"/>
          <w:sz w:val="24"/>
          <w:szCs w:val="24"/>
          <w:lang w:val="ru-RU"/>
        </w:rPr>
      </w:pPr>
      <w:r w:rsidRPr="009F58DC">
        <w:rPr>
          <w:rFonts w:ascii="Times New Roman" w:eastAsia="Times New Roman" w:hAnsi="Times New Roman" w:cs="Times New Roman"/>
          <w:i/>
          <w:color w:val="000000"/>
          <w:sz w:val="24"/>
          <w:szCs w:val="24"/>
          <w:lang w:val="ru-RU"/>
        </w:rPr>
        <w:tab/>
      </w:r>
      <w:r w:rsidR="009F58DC" w:rsidRPr="009F58DC">
        <w:rPr>
          <w:rFonts w:ascii="Times New Roman" w:eastAsia="Times New Roman" w:hAnsi="Times New Roman" w:cs="Times New Roman"/>
          <w:i/>
          <w:color w:val="000000"/>
          <w:sz w:val="24"/>
          <w:szCs w:val="24"/>
          <w:lang w:val="ru-RU"/>
        </w:rPr>
        <w:t>3)</w:t>
      </w:r>
      <w:r w:rsidRPr="009F58DC">
        <w:rPr>
          <w:rFonts w:ascii="Times New Roman" w:eastAsia="Times New Roman" w:hAnsi="Times New Roman" w:cs="Times New Roman"/>
          <w:i/>
          <w:color w:val="000000"/>
          <w:sz w:val="24"/>
          <w:szCs w:val="24"/>
          <w:lang w:val="ru-RU"/>
        </w:rPr>
        <w:t xml:space="preserve"> Универсальные </w:t>
      </w:r>
      <w:r w:rsidRPr="009F58DC">
        <w:rPr>
          <w:rFonts w:ascii="Times New Roman" w:eastAsia="Times New Roman" w:hAnsi="Times New Roman" w:cs="Times New Roman"/>
          <w:b/>
          <w:i/>
          <w:color w:val="000000"/>
          <w:sz w:val="24"/>
          <w:szCs w:val="24"/>
          <w:lang w:val="ru-RU"/>
        </w:rPr>
        <w:t>регулятивные</w:t>
      </w:r>
      <w:r w:rsidRPr="009F58DC">
        <w:rPr>
          <w:rFonts w:ascii="Times New Roman" w:eastAsia="Times New Roman" w:hAnsi="Times New Roman" w:cs="Times New Roman"/>
          <w:i/>
          <w:color w:val="000000"/>
          <w:sz w:val="24"/>
          <w:szCs w:val="24"/>
          <w:lang w:val="ru-RU"/>
        </w:rPr>
        <w:t xml:space="preserve"> действия обеспечивают формирование смысловых установок и жизненных навыков личности.</w:t>
      </w:r>
    </w:p>
    <w:p w:rsidR="009F58DC" w:rsidRDefault="009F58DC" w:rsidP="00377E67">
      <w:pPr>
        <w:pStyle w:val="a9"/>
        <w:ind w:firstLine="567"/>
        <w:jc w:val="both"/>
        <w:rPr>
          <w:rFonts w:ascii="Times New Roman" w:eastAsia="Times New Roman" w:hAnsi="Times New Roman" w:cs="Times New Roman"/>
          <w:color w:val="000000"/>
          <w:sz w:val="24"/>
          <w:szCs w:val="24"/>
          <w:lang w:val="ru-RU"/>
        </w:rPr>
      </w:pPr>
    </w:p>
    <w:p w:rsidR="00190475" w:rsidRPr="009F58DC" w:rsidRDefault="004B6F69" w:rsidP="00377E67">
      <w:pPr>
        <w:pStyle w:val="a9"/>
        <w:ind w:firstLine="567"/>
        <w:jc w:val="both"/>
        <w:rPr>
          <w:rFonts w:ascii="Times New Roman" w:eastAsia="Times New Roman" w:hAnsi="Times New Roman" w:cs="Times New Roman"/>
          <w:b/>
          <w:color w:val="000000"/>
          <w:sz w:val="24"/>
          <w:szCs w:val="24"/>
          <w:lang w:val="ru-RU"/>
        </w:rPr>
      </w:pPr>
      <w:r w:rsidRPr="009F58DC">
        <w:rPr>
          <w:rFonts w:ascii="Times New Roman" w:eastAsia="Times New Roman" w:hAnsi="Times New Roman" w:cs="Times New Roman"/>
          <w:b/>
          <w:color w:val="000000"/>
          <w:sz w:val="24"/>
          <w:szCs w:val="24"/>
          <w:lang w:val="ru-RU"/>
        </w:rPr>
        <w:t>Самоорганизация:</w:t>
      </w:r>
    </w:p>
    <w:p w:rsidR="00190475" w:rsidRDefault="009F58DC" w:rsidP="00377E67">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B6F69" w:rsidRPr="00377E67">
        <w:rPr>
          <w:rFonts w:ascii="Times New Roman" w:eastAsia="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F58DC" w:rsidRDefault="009F58DC" w:rsidP="009F58DC">
      <w:pPr>
        <w:pStyle w:val="a9"/>
        <w:jc w:val="both"/>
        <w:rPr>
          <w:rFonts w:ascii="Times New Roman" w:eastAsia="Times New Roman" w:hAnsi="Times New Roman" w:cs="Times New Roman"/>
          <w:b/>
          <w:color w:val="000000"/>
          <w:sz w:val="24"/>
          <w:szCs w:val="24"/>
          <w:lang w:val="ru-RU"/>
        </w:rPr>
      </w:pPr>
    </w:p>
    <w:p w:rsidR="009F58DC" w:rsidRPr="009F58DC" w:rsidRDefault="009F58DC" w:rsidP="009F58DC">
      <w:pPr>
        <w:pStyle w:val="a9"/>
        <w:ind w:firstLine="567"/>
        <w:jc w:val="both"/>
        <w:rPr>
          <w:rFonts w:ascii="Times New Roman" w:eastAsia="Times New Roman" w:hAnsi="Times New Roman" w:cs="Times New Roman"/>
          <w:b/>
          <w:color w:val="000000"/>
          <w:sz w:val="24"/>
          <w:szCs w:val="24"/>
          <w:lang w:val="ru-RU"/>
        </w:rPr>
      </w:pPr>
      <w:r w:rsidRPr="009F58DC">
        <w:rPr>
          <w:rFonts w:ascii="Times New Roman" w:eastAsia="Times New Roman" w:hAnsi="Times New Roman" w:cs="Times New Roman"/>
          <w:b/>
          <w:color w:val="000000"/>
          <w:sz w:val="24"/>
          <w:szCs w:val="24"/>
          <w:lang w:val="ru-RU"/>
        </w:rPr>
        <w:t>Самоконтроль:</w:t>
      </w:r>
    </w:p>
    <w:p w:rsidR="009F58DC" w:rsidRPr="00377E67" w:rsidRDefault="009F58DC" w:rsidP="009F58DC">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377E67">
        <w:rPr>
          <w:rFonts w:ascii="Times New Roman" w:eastAsia="Times New Roman" w:hAnsi="Times New Roman" w:cs="Times New Roman"/>
          <w:color w:val="000000"/>
          <w:sz w:val="24"/>
          <w:szCs w:val="24"/>
          <w:lang w:val="ru-RU"/>
        </w:rPr>
        <w:t xml:space="preserve">владеть способами самопроверки, самоконтроля процесса и результата решения математической задачи; </w:t>
      </w:r>
    </w:p>
    <w:p w:rsidR="009F58DC" w:rsidRPr="00377E67" w:rsidRDefault="009F58DC" w:rsidP="009F58DC">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Pr="00377E67">
        <w:rPr>
          <w:rFonts w:ascii="Times New Roman" w:eastAsia="Times New Roman" w:hAnsi="Times New Roman" w:cs="Times New Roman"/>
          <w:color w:val="000000"/>
          <w:sz w:val="24"/>
          <w:szCs w:val="24"/>
          <w:lang w:val="ru-RU"/>
        </w:rPr>
        <w:t xml:space="preserve">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F58DC" w:rsidRPr="00377E67" w:rsidRDefault="009F58DC" w:rsidP="009F58DC">
      <w:pPr>
        <w:pStyle w:val="a9"/>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377E67">
        <w:rPr>
          <w:rFonts w:ascii="Times New Roman" w:eastAsia="Times New Roman" w:hAnsi="Times New Roman" w:cs="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F58DC" w:rsidRDefault="009F58DC" w:rsidP="009F58DC">
      <w:pPr>
        <w:pStyle w:val="a9"/>
        <w:ind w:firstLine="567"/>
        <w:jc w:val="both"/>
        <w:rPr>
          <w:rFonts w:ascii="Times New Roman" w:hAnsi="Times New Roman" w:cs="Times New Roman"/>
          <w:sz w:val="24"/>
          <w:szCs w:val="24"/>
          <w:lang w:val="ru-RU"/>
        </w:rPr>
      </w:pPr>
    </w:p>
    <w:p w:rsidR="00190475" w:rsidRPr="009F58DC" w:rsidRDefault="004B6F69" w:rsidP="009F58DC">
      <w:pPr>
        <w:pStyle w:val="a9"/>
        <w:ind w:firstLine="567"/>
        <w:jc w:val="both"/>
        <w:rPr>
          <w:rFonts w:ascii="Times New Roman" w:hAnsi="Times New Roman" w:cs="Times New Roman"/>
          <w:b/>
          <w:sz w:val="24"/>
          <w:szCs w:val="24"/>
          <w:lang w:val="ru-RU"/>
        </w:rPr>
      </w:pPr>
      <w:r w:rsidRPr="009F58DC">
        <w:rPr>
          <w:rFonts w:ascii="Times New Roman" w:hAnsi="Times New Roman" w:cs="Times New Roman"/>
          <w:b/>
          <w:sz w:val="24"/>
          <w:szCs w:val="24"/>
          <w:lang w:val="ru-RU"/>
        </w:rPr>
        <w:t>ПРЕДМЕТНЫЕ РЕЗУЛЬТАТЫ</w:t>
      </w:r>
    </w:p>
    <w:p w:rsidR="009F58DC" w:rsidRDefault="009F58DC" w:rsidP="009F58DC">
      <w:pPr>
        <w:pStyle w:val="a9"/>
        <w:ind w:firstLine="567"/>
        <w:jc w:val="both"/>
        <w:rPr>
          <w:rFonts w:ascii="Times New Roman" w:hAnsi="Times New Roman" w:cs="Times New Roman"/>
          <w:sz w:val="24"/>
          <w:szCs w:val="24"/>
          <w:lang w:val="ru-RU"/>
        </w:rPr>
      </w:pPr>
    </w:p>
    <w:p w:rsidR="00190475" w:rsidRPr="009F58DC" w:rsidRDefault="004B6F69" w:rsidP="009F58DC">
      <w:pPr>
        <w:pStyle w:val="a9"/>
        <w:ind w:firstLine="567"/>
        <w:jc w:val="both"/>
        <w:rPr>
          <w:rFonts w:ascii="Times New Roman" w:hAnsi="Times New Roman" w:cs="Times New Roman"/>
          <w:b/>
          <w:sz w:val="24"/>
          <w:szCs w:val="24"/>
          <w:lang w:val="ru-RU"/>
        </w:rPr>
      </w:pPr>
      <w:r w:rsidRPr="009F58DC">
        <w:rPr>
          <w:rFonts w:ascii="Times New Roman" w:hAnsi="Times New Roman" w:cs="Times New Roman"/>
          <w:b/>
          <w:sz w:val="24"/>
          <w:szCs w:val="24"/>
          <w:lang w:val="ru-RU"/>
        </w:rPr>
        <w:t>Числа и вычисления</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Понимать и правильно употреблять термины, связанные с натуральными числами, обыкновенными и десятичными дробями.</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Сравнивать и упорядочивать натуральные числа, сравнивать в простейших случаях обыкновенные дроби, десятичные дроби.</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Выполнять арифметические действия с натуральными числами, с обыкновенными дробями в простейших случаях.</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Выполнять проверку, прикидку результата вычислений.</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Округлять натуральные числа.</w:t>
      </w:r>
    </w:p>
    <w:p w:rsidR="009F58DC" w:rsidRDefault="009F58DC" w:rsidP="009F58DC">
      <w:pPr>
        <w:pStyle w:val="a9"/>
        <w:ind w:firstLine="567"/>
        <w:jc w:val="both"/>
        <w:rPr>
          <w:rFonts w:ascii="Times New Roman" w:hAnsi="Times New Roman" w:cs="Times New Roman"/>
          <w:sz w:val="24"/>
          <w:szCs w:val="24"/>
          <w:lang w:val="ru-RU"/>
        </w:rPr>
      </w:pPr>
    </w:p>
    <w:p w:rsidR="00190475" w:rsidRPr="009F58DC" w:rsidRDefault="004B6F69" w:rsidP="009F58DC">
      <w:pPr>
        <w:pStyle w:val="a9"/>
        <w:ind w:firstLine="567"/>
        <w:jc w:val="both"/>
        <w:rPr>
          <w:rFonts w:ascii="Times New Roman" w:hAnsi="Times New Roman" w:cs="Times New Roman"/>
          <w:b/>
          <w:sz w:val="24"/>
          <w:szCs w:val="24"/>
          <w:lang w:val="ru-RU"/>
        </w:rPr>
      </w:pPr>
      <w:r w:rsidRPr="009F58DC">
        <w:rPr>
          <w:rFonts w:ascii="Times New Roman" w:hAnsi="Times New Roman" w:cs="Times New Roman"/>
          <w:b/>
          <w:sz w:val="24"/>
          <w:szCs w:val="24"/>
          <w:lang w:val="ru-RU"/>
        </w:rPr>
        <w:t>Решение текстовых задач</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Решать текстовые задачи арифметическим способом и с помощью организованного конечного перебора всех возможных вариантов.</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Решать задачи, содержащие зависимости, связывающие величины: скорость, время, расстояние; цена, количество, стоимость.</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Использовать краткие записи, схемы, таблицы, обозначения при решении задач.</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Пользоваться основными единицами измерения: цены, массы; расстояния, времени, скорос</w:t>
      </w:r>
      <w:r w:rsidR="009F58DC">
        <w:rPr>
          <w:rFonts w:ascii="Times New Roman" w:hAnsi="Times New Roman" w:cs="Times New Roman"/>
          <w:sz w:val="24"/>
          <w:szCs w:val="24"/>
          <w:lang w:val="ru-RU"/>
        </w:rPr>
        <w:t>ти; выражать одни единицы вели</w:t>
      </w:r>
      <w:r w:rsidRPr="009F58DC">
        <w:rPr>
          <w:rFonts w:ascii="Times New Roman" w:hAnsi="Times New Roman" w:cs="Times New Roman"/>
          <w:sz w:val="24"/>
          <w:szCs w:val="24"/>
          <w:lang w:val="ru-RU"/>
        </w:rPr>
        <w:t>чины через другие.</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9F58DC" w:rsidRDefault="009F58DC" w:rsidP="009F58DC">
      <w:pPr>
        <w:pStyle w:val="a9"/>
        <w:ind w:firstLine="567"/>
        <w:jc w:val="both"/>
        <w:rPr>
          <w:rFonts w:ascii="Times New Roman" w:hAnsi="Times New Roman" w:cs="Times New Roman"/>
          <w:sz w:val="24"/>
          <w:szCs w:val="24"/>
          <w:lang w:val="ru-RU"/>
        </w:rPr>
      </w:pPr>
    </w:p>
    <w:p w:rsidR="00190475" w:rsidRPr="009F58DC" w:rsidRDefault="004B6F69" w:rsidP="009F58DC">
      <w:pPr>
        <w:pStyle w:val="a9"/>
        <w:ind w:firstLine="567"/>
        <w:jc w:val="both"/>
        <w:rPr>
          <w:rFonts w:ascii="Times New Roman" w:hAnsi="Times New Roman" w:cs="Times New Roman"/>
          <w:b/>
          <w:sz w:val="24"/>
          <w:szCs w:val="24"/>
          <w:lang w:val="ru-RU"/>
        </w:rPr>
      </w:pPr>
      <w:r w:rsidRPr="009F58DC">
        <w:rPr>
          <w:rFonts w:ascii="Times New Roman" w:hAnsi="Times New Roman" w:cs="Times New Roman"/>
          <w:b/>
          <w:sz w:val="24"/>
          <w:szCs w:val="24"/>
          <w:lang w:val="ru-RU"/>
        </w:rPr>
        <w:lastRenderedPageBreak/>
        <w:t>Наглядная геометрия</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Пользоваться геометрическими понятиями: точка, прямая, отрезок, луч, угол, многоугольник, окружность, круг.</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Приводить примеры объектов окружающего мира, имеющих форму изученных геометрических фигур.</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Изображать изученные геометрические фигуры на нелинованной и клетчатой бумаге с помощью циркуля и линейки.</w:t>
      </w:r>
    </w:p>
    <w:p w:rsidR="00190475"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9F58DC" w:rsidRPr="009F58DC" w:rsidRDefault="004B6F69"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Использовать свойства сторон и углов прямоугольника, квадрата для их построения, вычисления</w:t>
      </w:r>
      <w:r w:rsidR="009F58DC" w:rsidRPr="009F58DC">
        <w:rPr>
          <w:lang w:val="ru-RU"/>
        </w:rPr>
        <w:t xml:space="preserve"> </w:t>
      </w:r>
      <w:r w:rsidR="009F58DC" w:rsidRPr="009F58DC">
        <w:rPr>
          <w:rFonts w:ascii="Times New Roman" w:hAnsi="Times New Roman" w:cs="Times New Roman"/>
          <w:sz w:val="24"/>
          <w:szCs w:val="24"/>
          <w:lang w:val="ru-RU"/>
        </w:rPr>
        <w:t>площади и периметра.</w:t>
      </w:r>
    </w:p>
    <w:p w:rsidR="009F58DC" w:rsidRPr="009F58DC" w:rsidRDefault="009F58DC"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9F58DC" w:rsidRPr="009F58DC" w:rsidRDefault="009F58DC"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Пользоваться основными метрическими единицами измерения длины, площади; выражать одни единицы величины через другие.</w:t>
      </w:r>
    </w:p>
    <w:p w:rsidR="009F58DC" w:rsidRPr="009F58DC" w:rsidRDefault="009F58DC"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9F58DC" w:rsidRPr="009F58DC" w:rsidRDefault="009F58DC" w:rsidP="009F58DC">
      <w:pPr>
        <w:pStyle w:val="a9"/>
        <w:ind w:firstLine="567"/>
        <w:jc w:val="both"/>
        <w:rPr>
          <w:rFonts w:ascii="Times New Roman" w:hAnsi="Times New Roman" w:cs="Times New Roman"/>
          <w:sz w:val="24"/>
          <w:szCs w:val="24"/>
          <w:lang w:val="ru-RU"/>
        </w:rPr>
      </w:pPr>
      <w:r w:rsidRPr="009F58DC">
        <w:rPr>
          <w:rFonts w:ascii="Times New Roman" w:hAnsi="Times New Roman" w:cs="Times New Roman"/>
          <w:sz w:val="24"/>
          <w:szCs w:val="24"/>
          <w:lang w:val="ru-RU"/>
        </w:rPr>
        <w:t>Вычислять объём куба, параллелепипеда по заданным измерениям, пользоваться единицами измерения объёма.</w:t>
      </w:r>
    </w:p>
    <w:p w:rsidR="00234D42" w:rsidRDefault="009F58DC" w:rsidP="009F58DC">
      <w:pPr>
        <w:pStyle w:val="a9"/>
        <w:ind w:firstLine="567"/>
        <w:jc w:val="both"/>
        <w:rPr>
          <w:lang w:val="ru-RU"/>
        </w:rPr>
      </w:pPr>
      <w:r w:rsidRPr="009F58DC">
        <w:rPr>
          <w:rFonts w:ascii="Times New Roman" w:hAnsi="Times New Roman" w:cs="Times New Roman"/>
          <w:sz w:val="24"/>
          <w:szCs w:val="24"/>
          <w:lang w:val="ru-RU"/>
        </w:rPr>
        <w:t>Решать несложные задачи на измерение геометрических величин в практических ситуациях.</w:t>
      </w:r>
      <w:r w:rsidRPr="004B6F69">
        <w:rPr>
          <w:lang w:val="ru-RU"/>
        </w:rPr>
        <w:t xml:space="preserve"> </w:t>
      </w:r>
    </w:p>
    <w:p w:rsidR="00234D42" w:rsidRDefault="00234D42" w:rsidP="00234D42">
      <w:pPr>
        <w:rPr>
          <w:lang w:val="ru-RU"/>
        </w:rPr>
      </w:pPr>
    </w:p>
    <w:p w:rsidR="00190475" w:rsidRPr="006761F4" w:rsidRDefault="00234D42" w:rsidP="006761F4">
      <w:pPr>
        <w:tabs>
          <w:tab w:val="left" w:pos="3624"/>
        </w:tabs>
        <w:rPr>
          <w:color w:val="0000FF" w:themeColor="hyperlink"/>
          <w:u w:val="single"/>
          <w:lang w:val="ru-RU"/>
        </w:rPr>
        <w:sectPr w:rsidR="00190475" w:rsidRPr="006761F4" w:rsidSect="0030375F">
          <w:pgSz w:w="11900" w:h="16840"/>
          <w:pgMar w:top="426" w:right="834" w:bottom="426" w:left="666" w:header="283" w:footer="283" w:gutter="0"/>
          <w:cols w:space="720" w:equalWidth="0">
            <w:col w:w="10400" w:space="0"/>
          </w:cols>
          <w:docGrid w:linePitch="360"/>
        </w:sectPr>
      </w:pPr>
      <w:r>
        <w:rPr>
          <w:lang w:val="ru-RU"/>
        </w:rPr>
        <w:tab/>
      </w:r>
    </w:p>
    <w:p w:rsidR="00190475" w:rsidRPr="004B6F69" w:rsidRDefault="00190475">
      <w:pPr>
        <w:autoSpaceDE w:val="0"/>
        <w:autoSpaceDN w:val="0"/>
        <w:spacing w:after="64" w:line="220" w:lineRule="exact"/>
        <w:rPr>
          <w:lang w:val="ru-RU"/>
        </w:rPr>
      </w:pPr>
    </w:p>
    <w:p w:rsidR="00190475" w:rsidRPr="006761F4" w:rsidRDefault="005C66CE" w:rsidP="003C620B">
      <w:pPr>
        <w:pStyle w:val="a9"/>
        <w:rPr>
          <w:rFonts w:ascii="Times New Roman" w:hAnsi="Times New Roman" w:cs="Times New Roman"/>
          <w:b/>
          <w:w w:val="101"/>
          <w:lang w:val="ru-RU"/>
        </w:rPr>
      </w:pPr>
      <w:r>
        <w:rPr>
          <w:rFonts w:ascii="Times New Roman" w:hAnsi="Times New Roman" w:cs="Times New Roman"/>
          <w:b/>
          <w:noProof/>
          <w:lang w:val="ru-RU" w:eastAsia="ru-RU"/>
        </w:rPr>
        <mc:AlternateContent>
          <mc:Choice Requires="wps">
            <w:drawing>
              <wp:anchor distT="0" distB="0" distL="114300" distR="114300" simplePos="0" relativeHeight="251659776" behindDoc="0" locked="0" layoutInCell="1" allowOverlap="1" wp14:anchorId="6795EB99" wp14:editId="7D7C425E">
                <wp:simplePos x="0" y="0"/>
                <wp:positionH relativeFrom="column">
                  <wp:posOffset>-16510</wp:posOffset>
                </wp:positionH>
                <wp:positionV relativeFrom="paragraph">
                  <wp:posOffset>155787</wp:posOffset>
                </wp:positionV>
                <wp:extent cx="10007600" cy="21167"/>
                <wp:effectExtent l="38100" t="38100" r="69850" b="9334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0007600" cy="2116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BDD80" id="Прямая соединительная линия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2.25pt" to="786.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" strokecolor="#4f81bd [3204]" strokeweight="2pt">
                <v:shadow on="t" color="black" opacity="24903f" origin=",.5" offset="0,.55556mm"/>
              </v:line>
            </w:pict>
          </mc:Fallback>
        </mc:AlternateContent>
      </w:r>
      <w:r w:rsidR="004B6F69" w:rsidRPr="006761F4">
        <w:rPr>
          <w:rFonts w:ascii="Times New Roman" w:hAnsi="Times New Roman" w:cs="Times New Roman"/>
          <w:b/>
          <w:w w:val="101"/>
          <w:lang w:val="ru-RU"/>
        </w:rPr>
        <w:t xml:space="preserve">ТЕМАТИЧЕСКОЕ ПЛАНИРОВАНИЕ </w:t>
      </w:r>
    </w:p>
    <w:p w:rsidR="003C620B" w:rsidRPr="006761F4" w:rsidRDefault="003C620B" w:rsidP="003C620B">
      <w:pPr>
        <w:pStyle w:val="a9"/>
        <w:rPr>
          <w:rFonts w:ascii="Times New Roman" w:hAnsi="Times New Roman" w:cs="Times New Roman"/>
          <w:b/>
          <w:w w:val="101"/>
          <w:lang w:val="ru-RU"/>
        </w:rPr>
      </w:pPr>
    </w:p>
    <w:tbl>
      <w:tblPr>
        <w:tblW w:w="15875" w:type="dxa"/>
        <w:tblInd w:w="6" w:type="dxa"/>
        <w:tblLayout w:type="fixed"/>
        <w:tblLook w:val="04A0" w:firstRow="1" w:lastRow="0" w:firstColumn="1" w:lastColumn="0" w:noHBand="0" w:noVBand="1"/>
      </w:tblPr>
      <w:tblGrid>
        <w:gridCol w:w="425"/>
        <w:gridCol w:w="2409"/>
        <w:gridCol w:w="426"/>
        <w:gridCol w:w="425"/>
        <w:gridCol w:w="425"/>
        <w:gridCol w:w="851"/>
        <w:gridCol w:w="5103"/>
        <w:gridCol w:w="1984"/>
        <w:gridCol w:w="3827"/>
      </w:tblGrid>
      <w:tr w:rsidR="00190475" w:rsidRPr="00C52BB5" w:rsidTr="00C31EF6">
        <w:trPr>
          <w:trHeight w:hRule="exact" w:val="217"/>
        </w:trPr>
        <w:tc>
          <w:tcPr>
            <w:tcW w:w="425" w:type="dxa"/>
            <w:vMerge w:val="restart"/>
            <w:tcBorders>
              <w:top w:val="single" w:sz="4" w:space="0" w:color="000000"/>
              <w:left w:val="single" w:sz="4" w:space="0" w:color="000000"/>
              <w:bottom w:val="single" w:sz="5" w:space="0" w:color="000000"/>
              <w:right w:val="single" w:sz="4" w:space="0" w:color="000000"/>
            </w:tcBorders>
            <w:shd w:val="clear" w:color="auto" w:fill="F2F2F2" w:themeFill="background1" w:themeFillShade="F2"/>
            <w:tcMar>
              <w:left w:w="0" w:type="dxa"/>
              <w:right w:w="0" w:type="dxa"/>
            </w:tcMar>
            <w:vAlign w:val="center"/>
          </w:tcPr>
          <w:p w:rsidR="00190475" w:rsidRPr="006761F4" w:rsidRDefault="004B6F69" w:rsidP="00C52BB5">
            <w:pPr>
              <w:pStyle w:val="a9"/>
              <w:jc w:val="center"/>
              <w:rPr>
                <w:rFonts w:ascii="Times New Roman" w:hAnsi="Times New Roman" w:cs="Times New Roman"/>
                <w:b/>
                <w:sz w:val="18"/>
                <w:szCs w:val="18"/>
                <w:lang w:val="ru-RU"/>
              </w:rPr>
            </w:pPr>
            <w:r w:rsidRPr="006761F4">
              <w:rPr>
                <w:rFonts w:ascii="Times New Roman" w:hAnsi="Times New Roman" w:cs="Times New Roman"/>
                <w:b/>
                <w:w w:val="97"/>
                <w:sz w:val="18"/>
                <w:szCs w:val="18"/>
                <w:lang w:val="ru-RU"/>
              </w:rPr>
              <w:t>№</w:t>
            </w:r>
            <w:r w:rsidRPr="006761F4">
              <w:rPr>
                <w:rFonts w:ascii="Times New Roman" w:hAnsi="Times New Roman" w:cs="Times New Roman"/>
                <w:b/>
                <w:sz w:val="18"/>
                <w:szCs w:val="18"/>
                <w:lang w:val="ru-RU"/>
              </w:rPr>
              <w:br/>
            </w:r>
            <w:r w:rsidRPr="006761F4">
              <w:rPr>
                <w:rFonts w:ascii="Times New Roman" w:hAnsi="Times New Roman" w:cs="Times New Roman"/>
                <w:b/>
                <w:w w:val="97"/>
                <w:sz w:val="18"/>
                <w:szCs w:val="18"/>
                <w:lang w:val="ru-RU"/>
              </w:rPr>
              <w:t>п/п</w:t>
            </w:r>
          </w:p>
        </w:tc>
        <w:tc>
          <w:tcPr>
            <w:tcW w:w="2409" w:type="dxa"/>
            <w:vMerge w:val="restart"/>
            <w:tcBorders>
              <w:top w:val="single" w:sz="4" w:space="0" w:color="000000"/>
              <w:left w:val="single" w:sz="4" w:space="0" w:color="000000"/>
              <w:bottom w:val="single" w:sz="5" w:space="0" w:color="000000"/>
              <w:right w:val="single" w:sz="4" w:space="0" w:color="000000"/>
            </w:tcBorders>
            <w:shd w:val="clear" w:color="auto" w:fill="F2F2F2" w:themeFill="background1" w:themeFillShade="F2"/>
            <w:tcMar>
              <w:left w:w="0" w:type="dxa"/>
              <w:right w:w="0" w:type="dxa"/>
            </w:tcMar>
            <w:vAlign w:val="center"/>
          </w:tcPr>
          <w:p w:rsidR="00190475" w:rsidRPr="003C620B" w:rsidRDefault="004B6F69" w:rsidP="00C52BB5">
            <w:pPr>
              <w:pStyle w:val="a9"/>
              <w:jc w:val="center"/>
              <w:rPr>
                <w:rFonts w:ascii="Times New Roman" w:hAnsi="Times New Roman" w:cs="Times New Roman"/>
                <w:b/>
                <w:sz w:val="18"/>
                <w:szCs w:val="18"/>
                <w:lang w:val="ru-RU"/>
              </w:rPr>
            </w:pPr>
            <w:r w:rsidRPr="003C620B">
              <w:rPr>
                <w:rFonts w:ascii="Times New Roman" w:hAnsi="Times New Roman" w:cs="Times New Roman"/>
                <w:b/>
                <w:w w:val="97"/>
                <w:sz w:val="18"/>
                <w:szCs w:val="18"/>
                <w:lang w:val="ru-RU"/>
              </w:rPr>
              <w:t>Наименование разделов и тем программы</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190475" w:rsidRPr="006761F4" w:rsidRDefault="004B6F69" w:rsidP="00BC7E9F">
            <w:pPr>
              <w:pStyle w:val="a9"/>
              <w:jc w:val="center"/>
              <w:rPr>
                <w:rFonts w:ascii="Times New Roman" w:hAnsi="Times New Roman" w:cs="Times New Roman"/>
                <w:b/>
                <w:sz w:val="18"/>
                <w:szCs w:val="18"/>
                <w:lang w:val="ru-RU"/>
              </w:rPr>
            </w:pPr>
            <w:r w:rsidRPr="006761F4">
              <w:rPr>
                <w:rFonts w:ascii="Times New Roman" w:hAnsi="Times New Roman" w:cs="Times New Roman"/>
                <w:b/>
                <w:w w:val="97"/>
                <w:sz w:val="18"/>
                <w:szCs w:val="18"/>
                <w:lang w:val="ru-RU"/>
              </w:rPr>
              <w:t>Количество часов</w:t>
            </w:r>
          </w:p>
        </w:tc>
        <w:tc>
          <w:tcPr>
            <w:tcW w:w="851" w:type="dxa"/>
            <w:vMerge w:val="restart"/>
            <w:tcBorders>
              <w:top w:val="single" w:sz="4" w:space="0" w:color="000000"/>
              <w:left w:val="single" w:sz="4" w:space="0" w:color="000000"/>
              <w:bottom w:val="single" w:sz="5" w:space="0" w:color="000000"/>
              <w:right w:val="single" w:sz="4" w:space="0" w:color="000000"/>
            </w:tcBorders>
            <w:shd w:val="clear" w:color="auto" w:fill="F2F2F2" w:themeFill="background1" w:themeFillShade="F2"/>
            <w:tcMar>
              <w:left w:w="0" w:type="dxa"/>
              <w:right w:w="0" w:type="dxa"/>
            </w:tcMar>
            <w:vAlign w:val="center"/>
          </w:tcPr>
          <w:p w:rsidR="00190475" w:rsidRPr="006761F4" w:rsidRDefault="004B6F69" w:rsidP="00C52BB5">
            <w:pPr>
              <w:pStyle w:val="a9"/>
              <w:jc w:val="center"/>
              <w:rPr>
                <w:rFonts w:ascii="Times New Roman" w:hAnsi="Times New Roman" w:cs="Times New Roman"/>
                <w:b/>
                <w:sz w:val="18"/>
                <w:szCs w:val="18"/>
                <w:lang w:val="ru-RU"/>
              </w:rPr>
            </w:pPr>
            <w:r w:rsidRPr="006761F4">
              <w:rPr>
                <w:rFonts w:ascii="Times New Roman" w:hAnsi="Times New Roman" w:cs="Times New Roman"/>
                <w:b/>
                <w:w w:val="97"/>
                <w:sz w:val="18"/>
                <w:szCs w:val="18"/>
                <w:lang w:val="ru-RU"/>
              </w:rPr>
              <w:t>Дата изучения</w:t>
            </w:r>
          </w:p>
        </w:tc>
        <w:tc>
          <w:tcPr>
            <w:tcW w:w="5103" w:type="dxa"/>
            <w:vMerge w:val="restart"/>
            <w:tcBorders>
              <w:top w:val="single" w:sz="4" w:space="0" w:color="000000"/>
              <w:left w:val="single" w:sz="4" w:space="0" w:color="000000"/>
              <w:bottom w:val="single" w:sz="5" w:space="0" w:color="000000"/>
              <w:right w:val="single" w:sz="4" w:space="0" w:color="000000"/>
            </w:tcBorders>
            <w:shd w:val="clear" w:color="auto" w:fill="F2F2F2" w:themeFill="background1" w:themeFillShade="F2"/>
            <w:tcMar>
              <w:left w:w="0" w:type="dxa"/>
              <w:right w:w="0" w:type="dxa"/>
            </w:tcMar>
            <w:vAlign w:val="center"/>
          </w:tcPr>
          <w:p w:rsidR="00190475" w:rsidRPr="006761F4" w:rsidRDefault="004B6F69" w:rsidP="00C52BB5">
            <w:pPr>
              <w:pStyle w:val="a9"/>
              <w:jc w:val="center"/>
              <w:rPr>
                <w:rFonts w:ascii="Times New Roman" w:hAnsi="Times New Roman" w:cs="Times New Roman"/>
                <w:b/>
                <w:sz w:val="18"/>
                <w:szCs w:val="18"/>
                <w:lang w:val="ru-RU"/>
              </w:rPr>
            </w:pPr>
            <w:r w:rsidRPr="006761F4">
              <w:rPr>
                <w:rFonts w:ascii="Times New Roman" w:hAnsi="Times New Roman" w:cs="Times New Roman"/>
                <w:b/>
                <w:w w:val="97"/>
                <w:sz w:val="18"/>
                <w:szCs w:val="18"/>
                <w:lang w:val="ru-RU"/>
              </w:rPr>
              <w:t>Виды деятельности</w:t>
            </w:r>
          </w:p>
        </w:tc>
        <w:tc>
          <w:tcPr>
            <w:tcW w:w="1984" w:type="dxa"/>
            <w:vMerge w:val="restart"/>
            <w:tcBorders>
              <w:top w:val="single" w:sz="4" w:space="0" w:color="000000"/>
              <w:left w:val="single" w:sz="4" w:space="0" w:color="000000"/>
              <w:bottom w:val="single" w:sz="5" w:space="0" w:color="000000"/>
              <w:right w:val="single" w:sz="4" w:space="0" w:color="000000"/>
            </w:tcBorders>
            <w:shd w:val="clear" w:color="auto" w:fill="F2F2F2" w:themeFill="background1" w:themeFillShade="F2"/>
            <w:tcMar>
              <w:left w:w="0" w:type="dxa"/>
              <w:right w:w="0" w:type="dxa"/>
            </w:tcMar>
            <w:vAlign w:val="center"/>
          </w:tcPr>
          <w:p w:rsidR="00190475" w:rsidRPr="003C620B" w:rsidRDefault="004B6F69" w:rsidP="003C620B">
            <w:pPr>
              <w:pStyle w:val="a9"/>
              <w:jc w:val="center"/>
              <w:rPr>
                <w:rFonts w:ascii="Times New Roman" w:hAnsi="Times New Roman" w:cs="Times New Roman"/>
                <w:b/>
                <w:sz w:val="18"/>
                <w:szCs w:val="18"/>
              </w:rPr>
            </w:pPr>
            <w:r w:rsidRPr="006761F4">
              <w:rPr>
                <w:rFonts w:ascii="Times New Roman" w:hAnsi="Times New Roman" w:cs="Times New Roman"/>
                <w:b/>
                <w:w w:val="97"/>
                <w:sz w:val="18"/>
                <w:szCs w:val="18"/>
                <w:lang w:val="ru-RU"/>
              </w:rPr>
              <w:t xml:space="preserve">Виды, </w:t>
            </w:r>
            <w:r w:rsidRPr="003C620B">
              <w:rPr>
                <w:rFonts w:ascii="Times New Roman" w:hAnsi="Times New Roman" w:cs="Times New Roman"/>
                <w:b/>
                <w:w w:val="97"/>
                <w:sz w:val="18"/>
                <w:szCs w:val="18"/>
              </w:rPr>
              <w:t>формы</w:t>
            </w:r>
            <w:r w:rsidR="003C620B">
              <w:rPr>
                <w:rFonts w:ascii="Times New Roman" w:hAnsi="Times New Roman" w:cs="Times New Roman"/>
                <w:b/>
                <w:w w:val="97"/>
                <w:sz w:val="18"/>
                <w:szCs w:val="18"/>
                <w:lang w:val="ru-RU"/>
              </w:rPr>
              <w:t xml:space="preserve"> </w:t>
            </w:r>
            <w:r w:rsidRPr="003C620B">
              <w:rPr>
                <w:rFonts w:ascii="Times New Roman" w:hAnsi="Times New Roman" w:cs="Times New Roman"/>
                <w:b/>
                <w:w w:val="97"/>
                <w:sz w:val="18"/>
                <w:szCs w:val="18"/>
              </w:rPr>
              <w:t>контроля</w:t>
            </w:r>
          </w:p>
        </w:tc>
        <w:tc>
          <w:tcPr>
            <w:tcW w:w="3827" w:type="dxa"/>
            <w:vMerge w:val="restart"/>
            <w:tcBorders>
              <w:top w:val="single" w:sz="4" w:space="0" w:color="000000"/>
              <w:left w:val="single" w:sz="4" w:space="0" w:color="000000"/>
              <w:bottom w:val="single" w:sz="5" w:space="0" w:color="000000"/>
              <w:right w:val="single" w:sz="4" w:space="0" w:color="000000"/>
            </w:tcBorders>
            <w:shd w:val="clear" w:color="auto" w:fill="F2F2F2" w:themeFill="background1" w:themeFillShade="F2"/>
            <w:tcMar>
              <w:left w:w="0" w:type="dxa"/>
              <w:right w:w="0" w:type="dxa"/>
            </w:tcMar>
            <w:vAlign w:val="center"/>
          </w:tcPr>
          <w:p w:rsidR="00190475" w:rsidRPr="003C620B" w:rsidRDefault="004B6F69" w:rsidP="003C620B">
            <w:pPr>
              <w:pStyle w:val="a9"/>
              <w:jc w:val="center"/>
              <w:rPr>
                <w:rFonts w:ascii="Times New Roman" w:hAnsi="Times New Roman" w:cs="Times New Roman"/>
                <w:b/>
                <w:sz w:val="18"/>
                <w:szCs w:val="18"/>
              </w:rPr>
            </w:pPr>
            <w:r w:rsidRPr="003C620B">
              <w:rPr>
                <w:rFonts w:ascii="Times New Roman" w:hAnsi="Times New Roman" w:cs="Times New Roman"/>
                <w:b/>
                <w:w w:val="97"/>
                <w:sz w:val="18"/>
                <w:szCs w:val="18"/>
              </w:rPr>
              <w:t>Электронные (цифровые) образовательные ресурсы</w:t>
            </w:r>
          </w:p>
        </w:tc>
      </w:tr>
      <w:tr w:rsidR="00190475" w:rsidRPr="00C52BB5" w:rsidTr="00AA2B59">
        <w:trPr>
          <w:trHeight w:hRule="exact" w:val="277"/>
        </w:trPr>
        <w:tc>
          <w:tcPr>
            <w:tcW w:w="425" w:type="dxa"/>
            <w:vMerge/>
            <w:tcBorders>
              <w:top w:val="single" w:sz="4" w:space="0" w:color="000000"/>
              <w:left w:val="single" w:sz="4" w:space="0" w:color="000000"/>
              <w:bottom w:val="single" w:sz="5" w:space="0" w:color="000000"/>
              <w:right w:val="single" w:sz="4" w:space="0" w:color="000000"/>
            </w:tcBorders>
            <w:vAlign w:val="center"/>
          </w:tcPr>
          <w:p w:rsidR="00190475" w:rsidRPr="00C52BB5" w:rsidRDefault="00190475" w:rsidP="00C52BB5">
            <w:pPr>
              <w:pStyle w:val="a9"/>
              <w:jc w:val="center"/>
              <w:rPr>
                <w:rFonts w:ascii="Times New Roman" w:hAnsi="Times New Roman" w:cs="Times New Roman"/>
                <w:b/>
                <w:sz w:val="20"/>
                <w:szCs w:val="20"/>
              </w:rPr>
            </w:pPr>
          </w:p>
        </w:tc>
        <w:tc>
          <w:tcPr>
            <w:tcW w:w="2409" w:type="dxa"/>
            <w:vMerge/>
            <w:tcBorders>
              <w:top w:val="single" w:sz="4" w:space="0" w:color="000000"/>
              <w:left w:val="single" w:sz="4" w:space="0" w:color="000000"/>
              <w:bottom w:val="single" w:sz="5" w:space="0" w:color="000000"/>
              <w:right w:val="single" w:sz="4" w:space="0" w:color="000000"/>
            </w:tcBorders>
            <w:shd w:val="clear" w:color="auto" w:fill="F2F2F2" w:themeFill="background1" w:themeFillShade="F2"/>
            <w:vAlign w:val="center"/>
          </w:tcPr>
          <w:p w:rsidR="00190475" w:rsidRPr="00C52BB5" w:rsidRDefault="00190475" w:rsidP="00C52BB5">
            <w:pPr>
              <w:pStyle w:val="a9"/>
              <w:jc w:val="center"/>
              <w:rPr>
                <w:rFonts w:ascii="Times New Roman" w:hAnsi="Times New Roman" w:cs="Times New Roman"/>
                <w:b/>
                <w:sz w:val="20"/>
                <w:szCs w:val="20"/>
              </w:rPr>
            </w:pPr>
          </w:p>
        </w:tc>
        <w:tc>
          <w:tcPr>
            <w:tcW w:w="426" w:type="dxa"/>
            <w:tcBorders>
              <w:top w:val="single" w:sz="4" w:space="0" w:color="000000"/>
              <w:left w:val="single" w:sz="4" w:space="0" w:color="000000"/>
              <w:bottom w:val="single" w:sz="5" w:space="0" w:color="000000"/>
              <w:right w:val="single" w:sz="4" w:space="0" w:color="000000"/>
            </w:tcBorders>
            <w:shd w:val="clear" w:color="auto" w:fill="F2F2F2" w:themeFill="background1" w:themeFillShade="F2"/>
            <w:tcMar>
              <w:left w:w="0" w:type="dxa"/>
              <w:right w:w="0" w:type="dxa"/>
            </w:tcMar>
            <w:vAlign w:val="center"/>
          </w:tcPr>
          <w:p w:rsidR="00190475" w:rsidRPr="003C620B" w:rsidRDefault="004B6F69" w:rsidP="00BC7E9F">
            <w:pPr>
              <w:pStyle w:val="a9"/>
              <w:jc w:val="center"/>
              <w:rPr>
                <w:rFonts w:ascii="Times New Roman" w:hAnsi="Times New Roman" w:cs="Times New Roman"/>
                <w:b/>
                <w:sz w:val="18"/>
                <w:szCs w:val="18"/>
              </w:rPr>
            </w:pPr>
            <w:r w:rsidRPr="00AA2B59">
              <w:rPr>
                <w:rFonts w:ascii="Times New Roman" w:hAnsi="Times New Roman" w:cs="Times New Roman"/>
                <w:b/>
                <w:sz w:val="18"/>
                <w:szCs w:val="18"/>
              </w:rPr>
              <w:t>всего</w:t>
            </w:r>
          </w:p>
        </w:tc>
        <w:tc>
          <w:tcPr>
            <w:tcW w:w="425" w:type="dxa"/>
            <w:tcBorders>
              <w:top w:val="single" w:sz="4" w:space="0" w:color="000000"/>
              <w:left w:val="single" w:sz="4" w:space="0" w:color="000000"/>
              <w:bottom w:val="single" w:sz="5" w:space="0" w:color="000000"/>
              <w:right w:val="single" w:sz="4" w:space="0" w:color="000000"/>
            </w:tcBorders>
            <w:shd w:val="clear" w:color="auto" w:fill="F2F2F2" w:themeFill="background1" w:themeFillShade="F2"/>
            <w:tcMar>
              <w:left w:w="0" w:type="dxa"/>
              <w:right w:w="0" w:type="dxa"/>
            </w:tcMar>
            <w:vAlign w:val="center"/>
          </w:tcPr>
          <w:p w:rsidR="00190475" w:rsidRPr="00AA2B59" w:rsidRDefault="009344B2" w:rsidP="00BC7E9F">
            <w:pPr>
              <w:pStyle w:val="a9"/>
              <w:jc w:val="center"/>
              <w:rPr>
                <w:rFonts w:ascii="Times New Roman" w:hAnsi="Times New Roman" w:cs="Times New Roman"/>
                <w:b/>
                <w:sz w:val="18"/>
                <w:szCs w:val="18"/>
              </w:rPr>
            </w:pPr>
            <w:r w:rsidRPr="00AA2B59">
              <w:rPr>
                <w:rFonts w:ascii="Times New Roman" w:hAnsi="Times New Roman" w:cs="Times New Roman"/>
                <w:b/>
                <w:sz w:val="18"/>
                <w:szCs w:val="18"/>
              </w:rPr>
              <w:t>К/Р</w:t>
            </w:r>
          </w:p>
        </w:tc>
        <w:tc>
          <w:tcPr>
            <w:tcW w:w="425" w:type="dxa"/>
            <w:tcBorders>
              <w:top w:val="single" w:sz="4" w:space="0" w:color="000000"/>
              <w:left w:val="single" w:sz="4" w:space="0" w:color="000000"/>
              <w:bottom w:val="single" w:sz="5" w:space="0" w:color="000000"/>
              <w:right w:val="single" w:sz="4" w:space="0" w:color="000000"/>
            </w:tcBorders>
            <w:shd w:val="clear" w:color="auto" w:fill="F2F2F2" w:themeFill="background1" w:themeFillShade="F2"/>
            <w:tcMar>
              <w:left w:w="0" w:type="dxa"/>
              <w:right w:w="0" w:type="dxa"/>
            </w:tcMar>
            <w:vAlign w:val="center"/>
          </w:tcPr>
          <w:p w:rsidR="00190475" w:rsidRPr="00AA2B59" w:rsidRDefault="009344B2" w:rsidP="00BC7E9F">
            <w:pPr>
              <w:pStyle w:val="a9"/>
              <w:jc w:val="center"/>
              <w:rPr>
                <w:rFonts w:ascii="Times New Roman" w:hAnsi="Times New Roman" w:cs="Times New Roman"/>
                <w:b/>
                <w:sz w:val="18"/>
                <w:szCs w:val="18"/>
              </w:rPr>
            </w:pPr>
            <w:r w:rsidRPr="00AA2B59">
              <w:rPr>
                <w:rFonts w:ascii="Times New Roman" w:hAnsi="Times New Roman" w:cs="Times New Roman"/>
                <w:b/>
                <w:sz w:val="18"/>
                <w:szCs w:val="18"/>
              </w:rPr>
              <w:t>П/Р</w:t>
            </w:r>
          </w:p>
        </w:tc>
        <w:tc>
          <w:tcPr>
            <w:tcW w:w="851" w:type="dxa"/>
            <w:vMerge/>
            <w:tcBorders>
              <w:top w:val="single" w:sz="4" w:space="0" w:color="000000"/>
              <w:left w:val="single" w:sz="4" w:space="0" w:color="000000"/>
              <w:bottom w:val="single" w:sz="5" w:space="0" w:color="000000"/>
              <w:right w:val="single" w:sz="4" w:space="0" w:color="000000"/>
            </w:tcBorders>
            <w:vAlign w:val="center"/>
          </w:tcPr>
          <w:p w:rsidR="00190475" w:rsidRPr="00C52BB5" w:rsidRDefault="00190475" w:rsidP="00C52BB5">
            <w:pPr>
              <w:pStyle w:val="a9"/>
              <w:rPr>
                <w:rFonts w:ascii="Times New Roman" w:hAnsi="Times New Roman" w:cs="Times New Roman"/>
              </w:rPr>
            </w:pPr>
          </w:p>
        </w:tc>
        <w:tc>
          <w:tcPr>
            <w:tcW w:w="5103" w:type="dxa"/>
            <w:vMerge/>
            <w:tcBorders>
              <w:top w:val="single" w:sz="4" w:space="0" w:color="000000"/>
              <w:left w:val="single" w:sz="4" w:space="0" w:color="000000"/>
              <w:bottom w:val="single" w:sz="5" w:space="0" w:color="000000"/>
              <w:right w:val="single" w:sz="4" w:space="0" w:color="000000"/>
            </w:tcBorders>
            <w:vAlign w:val="center"/>
          </w:tcPr>
          <w:p w:rsidR="00190475" w:rsidRPr="00C52BB5" w:rsidRDefault="00190475" w:rsidP="00C52BB5">
            <w:pPr>
              <w:pStyle w:val="a9"/>
              <w:rPr>
                <w:rFonts w:ascii="Times New Roman" w:hAnsi="Times New Roman" w:cs="Times New Roman"/>
              </w:rPr>
            </w:pPr>
          </w:p>
        </w:tc>
        <w:tc>
          <w:tcPr>
            <w:tcW w:w="1984" w:type="dxa"/>
            <w:vMerge/>
            <w:tcBorders>
              <w:top w:val="single" w:sz="4" w:space="0" w:color="000000"/>
              <w:left w:val="single" w:sz="4" w:space="0" w:color="000000"/>
              <w:bottom w:val="single" w:sz="5" w:space="0" w:color="000000"/>
              <w:right w:val="single" w:sz="4" w:space="0" w:color="000000"/>
            </w:tcBorders>
            <w:vAlign w:val="center"/>
          </w:tcPr>
          <w:p w:rsidR="00190475" w:rsidRPr="00C52BB5" w:rsidRDefault="00190475" w:rsidP="00C52BB5">
            <w:pPr>
              <w:pStyle w:val="a9"/>
              <w:rPr>
                <w:rFonts w:ascii="Times New Roman" w:hAnsi="Times New Roman" w:cs="Times New Roman"/>
              </w:rPr>
            </w:pPr>
          </w:p>
        </w:tc>
        <w:tc>
          <w:tcPr>
            <w:tcW w:w="3827" w:type="dxa"/>
            <w:vMerge/>
            <w:tcBorders>
              <w:top w:val="single" w:sz="4" w:space="0" w:color="000000"/>
              <w:left w:val="single" w:sz="4" w:space="0" w:color="000000"/>
              <w:bottom w:val="single" w:sz="5" w:space="0" w:color="000000"/>
              <w:right w:val="single" w:sz="4" w:space="0" w:color="000000"/>
            </w:tcBorders>
            <w:vAlign w:val="center"/>
          </w:tcPr>
          <w:p w:rsidR="00190475" w:rsidRPr="00C52BB5" w:rsidRDefault="00190475" w:rsidP="00C52BB5">
            <w:pPr>
              <w:pStyle w:val="a9"/>
              <w:rPr>
                <w:rFonts w:ascii="Times New Roman" w:hAnsi="Times New Roman" w:cs="Times New Roman"/>
              </w:rPr>
            </w:pPr>
          </w:p>
        </w:tc>
      </w:tr>
      <w:tr w:rsidR="00190475" w:rsidRPr="005314B2" w:rsidTr="00AD570D">
        <w:trPr>
          <w:trHeight w:hRule="exact" w:val="423"/>
        </w:trPr>
        <w:tc>
          <w:tcPr>
            <w:tcW w:w="15875" w:type="dxa"/>
            <w:gridSpan w:val="9"/>
            <w:tcBorders>
              <w:top w:val="single" w:sz="5"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190475" w:rsidRPr="00114203" w:rsidRDefault="004B6F69" w:rsidP="00B85822">
            <w:pPr>
              <w:pStyle w:val="a9"/>
              <w:jc w:val="center"/>
              <w:rPr>
                <w:rFonts w:ascii="Times New Roman" w:hAnsi="Times New Roman" w:cs="Times New Roman"/>
                <w:b/>
                <w:sz w:val="24"/>
                <w:szCs w:val="24"/>
                <w:lang w:val="ru-RU"/>
              </w:rPr>
            </w:pPr>
            <w:r w:rsidRPr="00114203">
              <w:rPr>
                <w:rFonts w:ascii="Times New Roman" w:hAnsi="Times New Roman" w:cs="Times New Roman"/>
                <w:b/>
                <w:w w:val="97"/>
                <w:sz w:val="24"/>
                <w:szCs w:val="24"/>
                <w:lang w:val="ru-RU"/>
              </w:rPr>
              <w:t xml:space="preserve">Раздел 1.  </w:t>
            </w:r>
            <w:r w:rsidRPr="00114203">
              <w:rPr>
                <w:rFonts w:ascii="Times New Roman" w:hAnsi="Times New Roman" w:cs="Times New Roman"/>
                <w:b/>
                <w:color w:val="221F1F"/>
                <w:w w:val="97"/>
                <w:sz w:val="24"/>
                <w:szCs w:val="24"/>
                <w:lang w:val="ru-RU"/>
              </w:rPr>
              <w:t>Натуральные числа. Действия с натуральными числами</w:t>
            </w:r>
          </w:p>
        </w:tc>
      </w:tr>
      <w:tr w:rsidR="005C66CE" w:rsidRPr="00C52BB5" w:rsidTr="00234D42">
        <w:trPr>
          <w:trHeight w:hRule="exact" w:val="1135"/>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sz w:val="20"/>
                <w:szCs w:val="20"/>
              </w:rPr>
            </w:pPr>
            <w:r w:rsidRPr="00B85822">
              <w:rPr>
                <w:rFonts w:ascii="Times New Roman" w:hAnsi="Times New Roman" w:cs="Times New Roman"/>
                <w:w w:val="97"/>
                <w:sz w:val="20"/>
                <w:szCs w:val="20"/>
              </w:rPr>
              <w:t>1.1.</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sz w:val="20"/>
                <w:szCs w:val="20"/>
              </w:rPr>
            </w:pPr>
            <w:r w:rsidRPr="00B85822">
              <w:rPr>
                <w:rFonts w:ascii="Times New Roman" w:hAnsi="Times New Roman" w:cs="Times New Roman"/>
                <w:color w:val="221F1F"/>
                <w:w w:val="97"/>
                <w:sz w:val="20"/>
                <w:szCs w:val="20"/>
              </w:rPr>
              <w:t xml:space="preserve">Десятичная система счисления. </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01.09.2022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02.09.2022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sz w:val="20"/>
                <w:szCs w:val="20"/>
                <w:lang w:val="ru-RU"/>
              </w:rPr>
            </w:pPr>
            <w:r w:rsidRPr="004870EF">
              <w:rPr>
                <w:rFonts w:ascii="Times New Roman" w:hAnsi="Times New Roman" w:cs="Times New Roman"/>
                <w:w w:val="97"/>
                <w:sz w:val="20"/>
                <w:szCs w:val="20"/>
                <w:lang w:val="ru-RU"/>
              </w:rPr>
              <w:t>Читать, записывать, сравнивать натуральные числа; предлагать и обсуждать способы упорядочивания чисел;</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jc w:val="center"/>
              <w:rPr>
                <w:rFonts w:ascii="Times New Roman" w:hAnsi="Times New Roman" w:cs="Times New Roman"/>
                <w:sz w:val="20"/>
                <w:szCs w:val="20"/>
              </w:rPr>
            </w:pPr>
            <w:r w:rsidRPr="004870EF">
              <w:rPr>
                <w:rFonts w:ascii="Times New Roman" w:hAnsi="Times New Roman" w:cs="Times New Roman"/>
                <w:w w:val="97"/>
                <w:sz w:val="20"/>
                <w:szCs w:val="20"/>
              </w:rPr>
              <w:t>Устный опрос;</w:t>
            </w:r>
            <w:r w:rsidR="00C31EF6">
              <w:t xml:space="preserve"> </w:t>
            </w:r>
            <w:r w:rsidR="00C31EF6" w:rsidRPr="00C31EF6">
              <w:rPr>
                <w:rFonts w:ascii="Times New Roman" w:hAnsi="Times New Roman" w:cs="Times New Roman"/>
                <w:w w:val="97"/>
                <w:sz w:val="20"/>
                <w:szCs w:val="20"/>
              </w:rPr>
              <w:t>Письменный контроль;</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6761F4" w:rsidRDefault="009438DF" w:rsidP="005C66CE">
            <w:pPr>
              <w:pStyle w:val="a9"/>
              <w:rPr>
                <w:rStyle w:val="aff8"/>
                <w:rFonts w:ascii="Times New Roman" w:hAnsi="Times New Roman" w:cs="Times New Roman"/>
                <w:sz w:val="18"/>
                <w:szCs w:val="18"/>
                <w:u w:val="none"/>
              </w:rPr>
            </w:pPr>
            <w:hyperlink r:id="rId8" w:history="1">
              <w:r w:rsidR="005C66CE" w:rsidRPr="00816A34">
                <w:rPr>
                  <w:rStyle w:val="aff8"/>
                  <w:rFonts w:ascii="Times New Roman" w:hAnsi="Times New Roman" w:cs="Times New Roman"/>
                  <w:sz w:val="18"/>
                  <w:szCs w:val="18"/>
                  <w:u w:val="none"/>
                </w:rPr>
                <w:t>https://resh.edu.ru/subject/lesson/7721/start/287636/</w:t>
              </w:r>
            </w:hyperlink>
          </w:p>
          <w:p w:rsidR="005C66CE" w:rsidRPr="00234D42" w:rsidRDefault="005C66CE" w:rsidP="005C66CE">
            <w:pPr>
              <w:pStyle w:val="a9"/>
              <w:rPr>
                <w:rStyle w:val="aff8"/>
                <w:rFonts w:ascii="Times New Roman" w:hAnsi="Times New Roman" w:cs="Times New Roman"/>
                <w:sz w:val="18"/>
                <w:szCs w:val="18"/>
                <w:u w:val="none"/>
              </w:rPr>
            </w:pPr>
          </w:p>
        </w:tc>
      </w:tr>
      <w:tr w:rsidR="005C66CE" w:rsidRPr="005314B2" w:rsidTr="00AA2B59">
        <w:trPr>
          <w:trHeight w:hRule="exact" w:val="989"/>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sz w:val="20"/>
                <w:szCs w:val="20"/>
              </w:rPr>
            </w:pPr>
            <w:r w:rsidRPr="00B85822">
              <w:rPr>
                <w:rFonts w:ascii="Times New Roman" w:hAnsi="Times New Roman" w:cs="Times New Roman"/>
                <w:w w:val="97"/>
                <w:sz w:val="20"/>
                <w:szCs w:val="20"/>
              </w:rPr>
              <w:t>1.2.</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sz w:val="20"/>
                <w:szCs w:val="20"/>
              </w:rPr>
            </w:pPr>
            <w:r w:rsidRPr="00B85822">
              <w:rPr>
                <w:rFonts w:ascii="Times New Roman" w:hAnsi="Times New Roman" w:cs="Times New Roman"/>
                <w:color w:val="221F1F"/>
                <w:w w:val="97"/>
                <w:sz w:val="20"/>
                <w:szCs w:val="20"/>
              </w:rPr>
              <w:t xml:space="preserve">Ряд натуральных чисел. </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05.09.2022 06.09.2022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sz w:val="20"/>
                <w:szCs w:val="20"/>
                <w:lang w:val="ru-RU"/>
              </w:rPr>
            </w:pPr>
            <w:r w:rsidRPr="004870EF">
              <w:rPr>
                <w:rFonts w:ascii="Times New Roman" w:hAnsi="Times New Roman" w:cs="Times New Roman"/>
                <w:w w:val="97"/>
                <w:sz w:val="20"/>
                <w:szCs w:val="20"/>
                <w:lang w:val="ru-RU"/>
              </w:rPr>
              <w:t>Изображать координатную прямую, отмечать числа точками на координатной прямой, находить координаты точки;</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31EF6" w:rsidRDefault="00C31EF6" w:rsidP="005C66CE">
            <w:pPr>
              <w:pStyle w:val="a9"/>
              <w:jc w:val="center"/>
              <w:rPr>
                <w:rFonts w:ascii="Times New Roman" w:hAnsi="Times New Roman" w:cs="Times New Roman"/>
                <w:w w:val="97"/>
                <w:sz w:val="20"/>
                <w:szCs w:val="20"/>
                <w:lang w:val="ru-RU"/>
              </w:rPr>
            </w:pPr>
            <w:r w:rsidRPr="00C31EF6">
              <w:rPr>
                <w:rFonts w:ascii="Times New Roman" w:hAnsi="Times New Roman" w:cs="Times New Roman"/>
                <w:w w:val="97"/>
                <w:sz w:val="20"/>
                <w:szCs w:val="20"/>
                <w:lang w:val="ru-RU"/>
              </w:rPr>
              <w:t>Самооценка с использованием «Оценочного листа»;</w:t>
            </w:r>
          </w:p>
          <w:p w:rsidR="005C66CE" w:rsidRPr="00C31EF6" w:rsidRDefault="0046345B" w:rsidP="005C66CE">
            <w:pPr>
              <w:pStyle w:val="a9"/>
              <w:jc w:val="center"/>
              <w:rPr>
                <w:rFonts w:ascii="Times New Roman" w:hAnsi="Times New Roman" w:cs="Times New Roman"/>
                <w:sz w:val="20"/>
                <w:szCs w:val="20"/>
                <w:lang w:val="ru-RU"/>
              </w:rPr>
            </w:pPr>
            <w:r>
              <w:rPr>
                <w:rFonts w:ascii="Times New Roman" w:hAnsi="Times New Roman" w:cs="Times New Roman"/>
                <w:sz w:val="20"/>
                <w:szCs w:val="20"/>
                <w:lang w:val="ru-RU"/>
              </w:rPr>
              <w:t>Письменный контроль</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23030" w:rsidRDefault="009438DF" w:rsidP="005C66CE">
            <w:pPr>
              <w:pStyle w:val="a9"/>
              <w:rPr>
                <w:rStyle w:val="aff8"/>
                <w:rFonts w:ascii="Times New Roman" w:hAnsi="Times New Roman" w:cs="Times New Roman"/>
                <w:sz w:val="18"/>
                <w:szCs w:val="18"/>
                <w:u w:val="none"/>
                <w:lang w:val="ru-RU"/>
              </w:rPr>
            </w:pPr>
            <w:hyperlink r:id="rId9" w:history="1">
              <w:r w:rsidR="005C66CE" w:rsidRPr="00816A34">
                <w:rPr>
                  <w:rStyle w:val="aff8"/>
                  <w:rFonts w:ascii="Times New Roman" w:hAnsi="Times New Roman" w:cs="Times New Roman"/>
                  <w:sz w:val="18"/>
                  <w:szCs w:val="18"/>
                  <w:u w:val="none"/>
                </w:rPr>
                <w:t>https</w:t>
              </w:r>
              <w:r w:rsidR="005C66CE" w:rsidRPr="00823030">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823030">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823030">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823030">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823030">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823030">
                <w:rPr>
                  <w:rStyle w:val="aff8"/>
                  <w:rFonts w:ascii="Times New Roman" w:hAnsi="Times New Roman" w:cs="Times New Roman"/>
                  <w:sz w:val="18"/>
                  <w:szCs w:val="18"/>
                  <w:u w:val="none"/>
                  <w:lang w:val="ru-RU"/>
                </w:rPr>
                <w:t>/7719/</w:t>
              </w:r>
              <w:r w:rsidR="005C66CE" w:rsidRPr="00816A34">
                <w:rPr>
                  <w:rStyle w:val="aff8"/>
                  <w:rFonts w:ascii="Times New Roman" w:hAnsi="Times New Roman" w:cs="Times New Roman"/>
                  <w:sz w:val="18"/>
                  <w:szCs w:val="18"/>
                  <w:u w:val="none"/>
                </w:rPr>
                <w:t>start</w:t>
              </w:r>
              <w:r w:rsidR="005C66CE" w:rsidRPr="00823030">
                <w:rPr>
                  <w:rStyle w:val="aff8"/>
                  <w:rFonts w:ascii="Times New Roman" w:hAnsi="Times New Roman" w:cs="Times New Roman"/>
                  <w:sz w:val="18"/>
                  <w:szCs w:val="18"/>
                  <w:u w:val="none"/>
                  <w:lang w:val="ru-RU"/>
                </w:rPr>
                <w:t>/316201/</w:t>
              </w:r>
            </w:hyperlink>
            <w:r w:rsidR="005C66CE" w:rsidRPr="00823030">
              <w:rPr>
                <w:rStyle w:val="aff8"/>
                <w:rFonts w:ascii="Times New Roman" w:hAnsi="Times New Roman" w:cs="Times New Roman"/>
                <w:sz w:val="18"/>
                <w:szCs w:val="18"/>
                <w:u w:val="none"/>
                <w:lang w:val="ru-RU"/>
              </w:rPr>
              <w:t xml:space="preserve"> </w:t>
            </w:r>
          </w:p>
        </w:tc>
      </w:tr>
      <w:tr w:rsidR="005C66CE" w:rsidRPr="005314B2" w:rsidTr="00AA2B59">
        <w:trPr>
          <w:trHeight w:hRule="exact" w:val="988"/>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sz w:val="20"/>
                <w:szCs w:val="20"/>
              </w:rPr>
            </w:pPr>
            <w:r w:rsidRPr="00B85822">
              <w:rPr>
                <w:rFonts w:ascii="Times New Roman" w:hAnsi="Times New Roman" w:cs="Times New Roman"/>
                <w:w w:val="97"/>
                <w:sz w:val="20"/>
                <w:szCs w:val="20"/>
              </w:rPr>
              <w:t>1.3.</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sz w:val="20"/>
                <w:szCs w:val="20"/>
              </w:rPr>
            </w:pPr>
            <w:r w:rsidRPr="00B85822">
              <w:rPr>
                <w:rFonts w:ascii="Times New Roman" w:hAnsi="Times New Roman" w:cs="Times New Roman"/>
                <w:color w:val="221F1F"/>
                <w:w w:val="97"/>
                <w:sz w:val="20"/>
                <w:szCs w:val="20"/>
              </w:rPr>
              <w:t xml:space="preserve">Натуральный ряд. </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07.09.2022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sz w:val="20"/>
                <w:szCs w:val="20"/>
                <w:lang w:val="ru-RU"/>
              </w:rPr>
            </w:pPr>
            <w:r w:rsidRPr="004870EF">
              <w:rPr>
                <w:rFonts w:ascii="Times New Roman" w:hAnsi="Times New Roman" w:cs="Times New Roman"/>
                <w:w w:val="97"/>
                <w:sz w:val="20"/>
                <w:szCs w:val="20"/>
                <w:lang w:val="ru-RU"/>
              </w:rPr>
              <w:t>Исследовать свойства натурального ряда, чисел 0 и 1 при сложении и умножении;</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D6BC3" w:rsidRDefault="005C66CE" w:rsidP="005C66CE">
            <w:pPr>
              <w:pStyle w:val="a9"/>
              <w:jc w:val="center"/>
              <w:rPr>
                <w:rFonts w:ascii="Times New Roman" w:hAnsi="Times New Roman" w:cs="Times New Roman"/>
                <w:w w:val="97"/>
                <w:sz w:val="20"/>
                <w:szCs w:val="20"/>
                <w:lang w:val="ru-RU"/>
              </w:rPr>
            </w:pPr>
            <w:r w:rsidRPr="008D6BC3">
              <w:rPr>
                <w:rFonts w:ascii="Times New Roman" w:hAnsi="Times New Roman" w:cs="Times New Roman"/>
                <w:w w:val="97"/>
                <w:sz w:val="20"/>
                <w:szCs w:val="20"/>
                <w:lang w:val="ru-RU"/>
              </w:rPr>
              <w:t>Устный опрос;</w:t>
            </w:r>
          </w:p>
          <w:p w:rsidR="00C31EF6" w:rsidRPr="00C31EF6" w:rsidRDefault="00C31EF6" w:rsidP="005C66CE">
            <w:pPr>
              <w:pStyle w:val="a9"/>
              <w:jc w:val="center"/>
              <w:rPr>
                <w:rFonts w:ascii="Times New Roman" w:hAnsi="Times New Roman" w:cs="Times New Roman"/>
                <w:sz w:val="20"/>
                <w:szCs w:val="20"/>
                <w:lang w:val="ru-RU"/>
              </w:rPr>
            </w:pPr>
            <w:r w:rsidRPr="00C31EF6">
              <w:rPr>
                <w:rFonts w:ascii="Times New Roman" w:hAnsi="Times New Roman" w:cs="Times New Roman"/>
                <w:sz w:val="20"/>
                <w:szCs w:val="20"/>
                <w:lang w:val="ru-RU"/>
              </w:rPr>
              <w:t>Самооценка с использованием «Оценочного листа»;</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C31EF6" w:rsidRDefault="009438DF" w:rsidP="005C66CE">
            <w:pPr>
              <w:pStyle w:val="a9"/>
              <w:rPr>
                <w:rStyle w:val="aff8"/>
                <w:sz w:val="18"/>
                <w:szCs w:val="18"/>
                <w:u w:val="none"/>
                <w:lang w:val="ru-RU"/>
              </w:rPr>
            </w:pPr>
            <w:hyperlink r:id="rId10" w:history="1">
              <w:r w:rsidR="005C66CE" w:rsidRPr="00816A34">
                <w:rPr>
                  <w:rStyle w:val="aff8"/>
                  <w:rFonts w:ascii="Times New Roman" w:hAnsi="Times New Roman" w:cs="Times New Roman"/>
                  <w:sz w:val="18"/>
                  <w:szCs w:val="18"/>
                  <w:u w:val="none"/>
                </w:rPr>
                <w:t>https</w:t>
              </w:r>
              <w:r w:rsidR="005C66CE" w:rsidRPr="00C31EF6">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C31EF6">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C31EF6">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C31EF6">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C31EF6">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C31EF6">
                <w:rPr>
                  <w:rStyle w:val="aff8"/>
                  <w:rFonts w:ascii="Times New Roman" w:hAnsi="Times New Roman" w:cs="Times New Roman"/>
                  <w:sz w:val="18"/>
                  <w:szCs w:val="18"/>
                  <w:u w:val="none"/>
                  <w:lang w:val="ru-RU"/>
                </w:rPr>
                <w:t>/7719/</w:t>
              </w:r>
              <w:r w:rsidR="005C66CE" w:rsidRPr="00816A34">
                <w:rPr>
                  <w:rStyle w:val="aff8"/>
                  <w:rFonts w:ascii="Times New Roman" w:hAnsi="Times New Roman" w:cs="Times New Roman"/>
                  <w:sz w:val="18"/>
                  <w:szCs w:val="18"/>
                  <w:u w:val="none"/>
                </w:rPr>
                <w:t>start</w:t>
              </w:r>
              <w:r w:rsidR="005C66CE" w:rsidRPr="00C31EF6">
                <w:rPr>
                  <w:rStyle w:val="aff8"/>
                  <w:rFonts w:ascii="Times New Roman" w:hAnsi="Times New Roman" w:cs="Times New Roman"/>
                  <w:sz w:val="18"/>
                  <w:szCs w:val="18"/>
                  <w:u w:val="none"/>
                  <w:lang w:val="ru-RU"/>
                </w:rPr>
                <w:t>/316201/</w:t>
              </w:r>
            </w:hyperlink>
            <w:r w:rsidR="005C66CE" w:rsidRPr="00C31EF6">
              <w:rPr>
                <w:rStyle w:val="aff8"/>
                <w:sz w:val="18"/>
                <w:szCs w:val="18"/>
                <w:u w:val="none"/>
                <w:lang w:val="ru-RU"/>
              </w:rPr>
              <w:t xml:space="preserve"> </w:t>
            </w:r>
          </w:p>
        </w:tc>
      </w:tr>
      <w:tr w:rsidR="005C66CE" w:rsidRPr="00C52BB5" w:rsidTr="00AA2B59">
        <w:trPr>
          <w:trHeight w:hRule="exact" w:val="563"/>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sz w:val="20"/>
                <w:szCs w:val="20"/>
              </w:rPr>
            </w:pPr>
            <w:r w:rsidRPr="00C31EF6">
              <w:rPr>
                <w:rFonts w:ascii="Times New Roman" w:hAnsi="Times New Roman" w:cs="Times New Roman"/>
                <w:w w:val="97"/>
                <w:sz w:val="20"/>
                <w:szCs w:val="20"/>
                <w:lang w:val="ru-RU"/>
              </w:rPr>
              <w:t xml:space="preserve"> </w:t>
            </w:r>
            <w:r w:rsidRPr="00B85822">
              <w:rPr>
                <w:rFonts w:ascii="Times New Roman" w:hAnsi="Times New Roman" w:cs="Times New Roman"/>
                <w:w w:val="97"/>
                <w:sz w:val="20"/>
                <w:szCs w:val="20"/>
              </w:rPr>
              <w:t>1.4.</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sz w:val="20"/>
                <w:szCs w:val="20"/>
              </w:rPr>
            </w:pPr>
            <w:r w:rsidRPr="00B85822">
              <w:rPr>
                <w:rFonts w:ascii="Times New Roman" w:hAnsi="Times New Roman" w:cs="Times New Roman"/>
                <w:color w:val="221F1F"/>
                <w:w w:val="97"/>
                <w:sz w:val="20"/>
                <w:szCs w:val="20"/>
              </w:rPr>
              <w:t xml:space="preserve">Число 0. </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08.09.2022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sz w:val="20"/>
                <w:szCs w:val="20"/>
                <w:lang w:val="ru-RU"/>
              </w:rPr>
            </w:pPr>
            <w:r w:rsidRPr="004870EF">
              <w:rPr>
                <w:rFonts w:ascii="Times New Roman" w:hAnsi="Times New Roman" w:cs="Times New Roman"/>
                <w:w w:val="97"/>
                <w:sz w:val="20"/>
                <w:szCs w:val="20"/>
                <w:lang w:val="ru-RU"/>
              </w:rPr>
              <w:t>Исследовать свойства натурального ряда, чисел 0 и 1 при сложении и умножении;</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jc w:val="center"/>
              <w:rPr>
                <w:rFonts w:ascii="Times New Roman" w:hAnsi="Times New Roman" w:cs="Times New Roman"/>
                <w:sz w:val="20"/>
                <w:szCs w:val="20"/>
              </w:rPr>
            </w:pPr>
            <w:r w:rsidRPr="004870EF">
              <w:rPr>
                <w:rFonts w:ascii="Times New Roman" w:hAnsi="Times New Roman" w:cs="Times New Roman"/>
                <w:w w:val="97"/>
                <w:sz w:val="20"/>
                <w:szCs w:val="20"/>
              </w:rPr>
              <w:t>Устный опрос;</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6A34" w:rsidRDefault="009438DF" w:rsidP="005C66CE">
            <w:pPr>
              <w:pStyle w:val="a9"/>
              <w:rPr>
                <w:rStyle w:val="aff8"/>
                <w:sz w:val="18"/>
                <w:szCs w:val="18"/>
                <w:u w:val="none"/>
              </w:rPr>
            </w:pPr>
            <w:hyperlink r:id="rId11" w:history="1">
              <w:r w:rsidR="00823030" w:rsidRPr="00816A34">
                <w:rPr>
                  <w:rStyle w:val="aff8"/>
                  <w:rFonts w:ascii="Times New Roman" w:hAnsi="Times New Roman" w:cs="Times New Roman"/>
                  <w:sz w:val="18"/>
                  <w:szCs w:val="18"/>
                  <w:u w:val="none"/>
                </w:rPr>
                <w:t>https</w:t>
              </w:r>
              <w:r w:rsidR="00823030" w:rsidRPr="00823030">
                <w:rPr>
                  <w:rStyle w:val="aff8"/>
                  <w:rFonts w:ascii="Times New Roman" w:hAnsi="Times New Roman" w:cs="Times New Roman"/>
                  <w:sz w:val="18"/>
                  <w:szCs w:val="18"/>
                  <w:u w:val="none"/>
                </w:rPr>
                <w:t>://</w:t>
              </w:r>
              <w:r w:rsidR="00823030" w:rsidRPr="00816A34">
                <w:rPr>
                  <w:rStyle w:val="aff8"/>
                  <w:rFonts w:ascii="Times New Roman" w:hAnsi="Times New Roman" w:cs="Times New Roman"/>
                  <w:sz w:val="18"/>
                  <w:szCs w:val="18"/>
                  <w:u w:val="none"/>
                </w:rPr>
                <w:t>resh</w:t>
              </w:r>
              <w:r w:rsidR="00823030" w:rsidRPr="00823030">
                <w:rPr>
                  <w:rStyle w:val="aff8"/>
                  <w:rFonts w:ascii="Times New Roman" w:hAnsi="Times New Roman" w:cs="Times New Roman"/>
                  <w:sz w:val="18"/>
                  <w:szCs w:val="18"/>
                  <w:u w:val="none"/>
                </w:rPr>
                <w:t>.</w:t>
              </w:r>
              <w:r w:rsidR="00823030" w:rsidRPr="00816A34">
                <w:rPr>
                  <w:rStyle w:val="aff8"/>
                  <w:rFonts w:ascii="Times New Roman" w:hAnsi="Times New Roman" w:cs="Times New Roman"/>
                  <w:sz w:val="18"/>
                  <w:szCs w:val="18"/>
                  <w:u w:val="none"/>
                </w:rPr>
                <w:t>edu</w:t>
              </w:r>
              <w:r w:rsidR="00823030" w:rsidRPr="00823030">
                <w:rPr>
                  <w:rStyle w:val="aff8"/>
                  <w:rFonts w:ascii="Times New Roman" w:hAnsi="Times New Roman" w:cs="Times New Roman"/>
                  <w:sz w:val="18"/>
                  <w:szCs w:val="18"/>
                  <w:u w:val="none"/>
                </w:rPr>
                <w:t>.</w:t>
              </w:r>
              <w:r w:rsidR="00823030" w:rsidRPr="00816A34">
                <w:rPr>
                  <w:rStyle w:val="aff8"/>
                  <w:rFonts w:ascii="Times New Roman" w:hAnsi="Times New Roman" w:cs="Times New Roman"/>
                  <w:sz w:val="18"/>
                  <w:szCs w:val="18"/>
                  <w:u w:val="none"/>
                </w:rPr>
                <w:t>ru</w:t>
              </w:r>
              <w:r w:rsidR="00823030" w:rsidRPr="00823030">
                <w:rPr>
                  <w:rStyle w:val="aff8"/>
                  <w:rFonts w:ascii="Times New Roman" w:hAnsi="Times New Roman" w:cs="Times New Roman"/>
                  <w:sz w:val="18"/>
                  <w:szCs w:val="18"/>
                  <w:u w:val="none"/>
                </w:rPr>
                <w:t>/</w:t>
              </w:r>
              <w:r w:rsidR="00823030" w:rsidRPr="00816A34">
                <w:rPr>
                  <w:rStyle w:val="aff8"/>
                  <w:rFonts w:ascii="Times New Roman" w:hAnsi="Times New Roman" w:cs="Times New Roman"/>
                  <w:sz w:val="18"/>
                  <w:szCs w:val="18"/>
                  <w:u w:val="none"/>
                </w:rPr>
                <w:t>subject</w:t>
              </w:r>
              <w:r w:rsidR="00823030" w:rsidRPr="00823030">
                <w:rPr>
                  <w:rStyle w:val="aff8"/>
                  <w:rFonts w:ascii="Times New Roman" w:hAnsi="Times New Roman" w:cs="Times New Roman"/>
                  <w:sz w:val="18"/>
                  <w:szCs w:val="18"/>
                  <w:u w:val="none"/>
                </w:rPr>
                <w:t>/</w:t>
              </w:r>
              <w:r w:rsidR="00823030" w:rsidRPr="00816A34">
                <w:rPr>
                  <w:rStyle w:val="aff8"/>
                  <w:rFonts w:ascii="Times New Roman" w:hAnsi="Times New Roman" w:cs="Times New Roman"/>
                  <w:sz w:val="18"/>
                  <w:szCs w:val="18"/>
                  <w:u w:val="none"/>
                </w:rPr>
                <w:t>lesson</w:t>
              </w:r>
              <w:r w:rsidR="00823030" w:rsidRPr="00823030">
                <w:rPr>
                  <w:rStyle w:val="aff8"/>
                  <w:rFonts w:ascii="Times New Roman" w:hAnsi="Times New Roman" w:cs="Times New Roman"/>
                  <w:sz w:val="18"/>
                  <w:szCs w:val="18"/>
                  <w:u w:val="none"/>
                </w:rPr>
                <w:t>/7719/</w:t>
              </w:r>
              <w:r w:rsidR="00823030" w:rsidRPr="00816A34">
                <w:rPr>
                  <w:rStyle w:val="aff8"/>
                  <w:rFonts w:ascii="Times New Roman" w:hAnsi="Times New Roman" w:cs="Times New Roman"/>
                  <w:sz w:val="18"/>
                  <w:szCs w:val="18"/>
                  <w:u w:val="none"/>
                </w:rPr>
                <w:t>start</w:t>
              </w:r>
              <w:r w:rsidR="00823030" w:rsidRPr="00823030">
                <w:rPr>
                  <w:rStyle w:val="aff8"/>
                  <w:rFonts w:ascii="Times New Roman" w:hAnsi="Times New Roman" w:cs="Times New Roman"/>
                  <w:sz w:val="18"/>
                  <w:szCs w:val="18"/>
                  <w:u w:val="none"/>
                </w:rPr>
                <w:t>/316201/</w:t>
              </w:r>
            </w:hyperlink>
          </w:p>
        </w:tc>
      </w:tr>
      <w:tr w:rsidR="005C66CE" w:rsidRPr="00AD570D" w:rsidTr="00AA2B59">
        <w:trPr>
          <w:trHeight w:hRule="exact" w:val="98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sz w:val="20"/>
                <w:szCs w:val="20"/>
              </w:rPr>
            </w:pPr>
            <w:r w:rsidRPr="00B85822">
              <w:rPr>
                <w:rFonts w:ascii="Times New Roman" w:hAnsi="Times New Roman" w:cs="Times New Roman"/>
                <w:w w:val="97"/>
                <w:sz w:val="20"/>
                <w:szCs w:val="20"/>
              </w:rPr>
              <w:t>1.5.</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sz w:val="20"/>
                <w:szCs w:val="20"/>
                <w:lang w:val="ru-RU"/>
              </w:rPr>
            </w:pPr>
            <w:r w:rsidRPr="00B85822">
              <w:rPr>
                <w:rFonts w:ascii="Times New Roman" w:hAnsi="Times New Roman" w:cs="Times New Roman"/>
                <w:color w:val="221F1F"/>
                <w:w w:val="97"/>
                <w:sz w:val="20"/>
                <w:szCs w:val="20"/>
                <w:lang w:val="ru-RU"/>
              </w:rPr>
              <w:t>Натуральные числа на координатной прямой.</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D378A" w:rsidRDefault="008D378A" w:rsidP="005C66CE">
            <w:pPr>
              <w:pStyle w:val="a9"/>
              <w:jc w:val="center"/>
              <w:rPr>
                <w:rFonts w:ascii="Times New Roman" w:hAnsi="Times New Roman" w:cs="Times New Roman"/>
                <w:lang w:val="ru-RU"/>
              </w:rPr>
            </w:pPr>
            <w:r>
              <w:rPr>
                <w:rFonts w:ascii="Times New Roman" w:hAnsi="Times New Roman" w:cs="Times New Roman"/>
                <w:lang w:val="ru-RU"/>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09.09.2022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12.09.2022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sz w:val="20"/>
                <w:szCs w:val="20"/>
                <w:lang w:val="ru-RU"/>
              </w:rPr>
            </w:pPr>
            <w:r w:rsidRPr="004870EF">
              <w:rPr>
                <w:rFonts w:ascii="Times New Roman" w:hAnsi="Times New Roman" w:cs="Times New Roman"/>
                <w:w w:val="97"/>
                <w:sz w:val="20"/>
                <w:szCs w:val="20"/>
                <w:lang w:val="ru-RU"/>
              </w:rPr>
              <w:t xml:space="preserve">Изображать координатную прямую, отмечать числа точками на координатной прямой, находить координаты точки; </w:t>
            </w:r>
            <w:r w:rsidRPr="004870EF">
              <w:rPr>
                <w:rFonts w:ascii="Times New Roman" w:hAnsi="Times New Roman" w:cs="Times New Roman"/>
                <w:sz w:val="20"/>
                <w:szCs w:val="20"/>
                <w:lang w:val="ru-RU"/>
              </w:rPr>
              <w:br/>
            </w:r>
            <w:r w:rsidRPr="004870EF">
              <w:rPr>
                <w:rFonts w:ascii="Times New Roman" w:hAnsi="Times New Roman" w:cs="Times New Roman"/>
                <w:w w:val="97"/>
                <w:sz w:val="20"/>
                <w:szCs w:val="20"/>
                <w:lang w:val="ru-RU"/>
              </w:rPr>
              <w:t>Исследовать свойства натурального ряда, чисел 0 и 1 при сложении и умножении;</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C31EF6" w:rsidRDefault="008D378A" w:rsidP="005C66CE">
            <w:pPr>
              <w:pStyle w:val="a9"/>
              <w:jc w:val="center"/>
              <w:rPr>
                <w:rFonts w:ascii="Times New Roman" w:hAnsi="Times New Roman" w:cs="Times New Roman"/>
                <w:sz w:val="20"/>
                <w:szCs w:val="20"/>
                <w:lang w:val="ru-RU"/>
              </w:rPr>
            </w:pPr>
            <w:r>
              <w:rPr>
                <w:rFonts w:ascii="Times New Roman" w:hAnsi="Times New Roman" w:cs="Times New Roman"/>
                <w:sz w:val="20"/>
                <w:szCs w:val="20"/>
                <w:lang w:val="ru-RU"/>
              </w:rPr>
              <w:t>Входная контрольная работа</w:t>
            </w:r>
            <w:r w:rsidR="005C66CE" w:rsidRPr="00C31EF6">
              <w:rPr>
                <w:rFonts w:ascii="Times New Roman" w:hAnsi="Times New Roman" w:cs="Times New Roman"/>
                <w:sz w:val="20"/>
                <w:szCs w:val="20"/>
                <w:lang w:val="ru-RU"/>
              </w:rPr>
              <w:t>;</w:t>
            </w:r>
          </w:p>
          <w:p w:rsidR="005C66CE" w:rsidRPr="00C31EF6" w:rsidRDefault="0046345B" w:rsidP="005C66CE">
            <w:pPr>
              <w:pStyle w:val="a9"/>
              <w:jc w:val="center"/>
              <w:rPr>
                <w:rFonts w:ascii="Times New Roman" w:hAnsi="Times New Roman" w:cs="Times New Roman"/>
                <w:sz w:val="20"/>
                <w:szCs w:val="20"/>
                <w:lang w:val="ru-RU"/>
              </w:rPr>
            </w:pPr>
            <w:r>
              <w:rPr>
                <w:rFonts w:ascii="Times New Roman" w:hAnsi="Times New Roman" w:cs="Times New Roman"/>
                <w:sz w:val="20"/>
                <w:szCs w:val="20"/>
                <w:lang w:val="ru-RU"/>
              </w:rPr>
              <w:t>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Default="009438DF" w:rsidP="005C66CE">
            <w:pPr>
              <w:pStyle w:val="a9"/>
              <w:rPr>
                <w:rStyle w:val="aff8"/>
                <w:sz w:val="18"/>
                <w:szCs w:val="18"/>
                <w:u w:val="none"/>
                <w:lang w:val="ru-RU"/>
              </w:rPr>
            </w:pPr>
            <w:hyperlink r:id="rId12" w:history="1">
              <w:r w:rsidR="005C66CE" w:rsidRPr="00816A34">
                <w:rPr>
                  <w:rStyle w:val="aff8"/>
                  <w:rFonts w:ascii="Times New Roman" w:hAnsi="Times New Roman" w:cs="Times New Roman"/>
                  <w:sz w:val="18"/>
                  <w:szCs w:val="18"/>
                  <w:u w:val="none"/>
                </w:rPr>
                <w:t>https</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8D6BC3">
                <w:rPr>
                  <w:rStyle w:val="aff8"/>
                  <w:rFonts w:ascii="Times New Roman" w:hAnsi="Times New Roman" w:cs="Times New Roman"/>
                  <w:sz w:val="18"/>
                  <w:szCs w:val="18"/>
                  <w:u w:val="none"/>
                  <w:lang w:val="ru-RU"/>
                </w:rPr>
                <w:t>/7718/</w:t>
              </w:r>
              <w:r w:rsidR="005C66CE" w:rsidRPr="00816A34">
                <w:rPr>
                  <w:rStyle w:val="aff8"/>
                  <w:rFonts w:ascii="Times New Roman" w:hAnsi="Times New Roman" w:cs="Times New Roman"/>
                  <w:sz w:val="18"/>
                  <w:szCs w:val="18"/>
                  <w:u w:val="none"/>
                </w:rPr>
                <w:t>start</w:t>
              </w:r>
              <w:r w:rsidR="005C66CE" w:rsidRPr="008D6BC3">
                <w:rPr>
                  <w:rStyle w:val="aff8"/>
                  <w:rFonts w:ascii="Times New Roman" w:hAnsi="Times New Roman" w:cs="Times New Roman"/>
                  <w:sz w:val="18"/>
                  <w:szCs w:val="18"/>
                  <w:u w:val="none"/>
                  <w:lang w:val="ru-RU"/>
                </w:rPr>
                <w:t>/316232</w:t>
              </w:r>
            </w:hyperlink>
            <w:r w:rsidR="005C66CE" w:rsidRPr="008D6BC3">
              <w:rPr>
                <w:rStyle w:val="aff8"/>
                <w:sz w:val="18"/>
                <w:szCs w:val="18"/>
                <w:u w:val="none"/>
                <w:lang w:val="ru-RU"/>
              </w:rPr>
              <w:t xml:space="preserve"> </w:t>
            </w:r>
          </w:p>
          <w:p w:rsidR="006761F4" w:rsidRPr="008D6BC3" w:rsidRDefault="009438DF" w:rsidP="005C66CE">
            <w:pPr>
              <w:pStyle w:val="a9"/>
              <w:rPr>
                <w:rStyle w:val="aff8"/>
                <w:sz w:val="18"/>
                <w:szCs w:val="18"/>
                <w:u w:val="none"/>
                <w:lang w:val="ru-RU"/>
              </w:rPr>
            </w:pPr>
            <w:hyperlink r:id="rId13" w:history="1">
              <w:r w:rsidR="006761F4" w:rsidRPr="006761F4">
                <w:rPr>
                  <w:rStyle w:val="aff8"/>
                  <w:sz w:val="18"/>
                  <w:szCs w:val="18"/>
                  <w:lang w:val="ru-RU"/>
                </w:rPr>
                <w:t>ЯКласс</w:t>
              </w:r>
            </w:hyperlink>
          </w:p>
        </w:tc>
      </w:tr>
      <w:tr w:rsidR="005C66CE" w:rsidRPr="00AD570D" w:rsidTr="00AA2B59">
        <w:trPr>
          <w:trHeight w:hRule="exact" w:val="58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1.6.</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Сравнение, округление</w:t>
            </w:r>
            <w:r w:rsidRPr="00B85822">
              <w:rPr>
                <w:rFonts w:ascii="Times New Roman" w:hAnsi="Times New Roman" w:cs="Times New Roman"/>
                <w:w w:val="97"/>
                <w:sz w:val="20"/>
                <w:szCs w:val="20"/>
                <w:lang w:val="ru-RU"/>
              </w:rPr>
              <w:t xml:space="preserve"> </w:t>
            </w:r>
            <w:r w:rsidRPr="00B85822">
              <w:rPr>
                <w:rFonts w:ascii="Times New Roman" w:hAnsi="Times New Roman" w:cs="Times New Roman"/>
                <w:w w:val="97"/>
                <w:sz w:val="20"/>
                <w:szCs w:val="20"/>
              </w:rPr>
              <w:t>натуральных чисел.</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5</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13.09.2022 19.09.2022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Использовать правило округления натуральных чисел;</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C31EF6" w:rsidRDefault="0046345B" w:rsidP="005C66CE">
            <w:pPr>
              <w:pStyle w:val="a9"/>
              <w:jc w:val="center"/>
              <w:rPr>
                <w:rFonts w:ascii="Times New Roman" w:hAnsi="Times New Roman" w:cs="Times New Roman"/>
                <w:sz w:val="20"/>
                <w:szCs w:val="20"/>
                <w:lang w:val="ru-RU"/>
              </w:rPr>
            </w:pPr>
            <w:r>
              <w:rPr>
                <w:rFonts w:ascii="Times New Roman" w:hAnsi="Times New Roman" w:cs="Times New Roman"/>
                <w:sz w:val="20"/>
                <w:szCs w:val="20"/>
                <w:lang w:val="ru-RU"/>
              </w:rPr>
              <w:t>Письменный контроль</w:t>
            </w:r>
            <w:r w:rsidR="005C66CE" w:rsidRPr="00C31EF6">
              <w:rPr>
                <w:rFonts w:ascii="Times New Roman" w:hAnsi="Times New Roman" w:cs="Times New Roman"/>
                <w:sz w:val="20"/>
                <w:szCs w:val="20"/>
                <w:lang w:val="ru-RU"/>
              </w:rPr>
              <w:br/>
              <w:t>К/Р;</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FC2CCE" w:rsidRDefault="009438DF" w:rsidP="005C66CE">
            <w:pPr>
              <w:pStyle w:val="a9"/>
              <w:rPr>
                <w:rStyle w:val="aff8"/>
                <w:rFonts w:ascii="Times New Roman" w:hAnsi="Times New Roman" w:cs="Times New Roman"/>
                <w:sz w:val="18"/>
                <w:szCs w:val="18"/>
                <w:u w:val="none"/>
                <w:lang w:val="ru-RU"/>
              </w:rPr>
            </w:pPr>
            <w:hyperlink r:id="rId14" w:history="1">
              <w:r w:rsidR="005C66CE" w:rsidRPr="00816A34">
                <w:rPr>
                  <w:rStyle w:val="aff8"/>
                  <w:rFonts w:ascii="Times New Roman" w:hAnsi="Times New Roman" w:cs="Times New Roman"/>
                  <w:sz w:val="18"/>
                  <w:szCs w:val="18"/>
                  <w:u w:val="none"/>
                </w:rPr>
                <w:t>https</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8D6BC3">
                <w:rPr>
                  <w:rStyle w:val="aff8"/>
                  <w:rFonts w:ascii="Times New Roman" w:hAnsi="Times New Roman" w:cs="Times New Roman"/>
                  <w:sz w:val="18"/>
                  <w:szCs w:val="18"/>
                  <w:u w:val="none"/>
                  <w:lang w:val="ru-RU"/>
                </w:rPr>
                <w:t>/7718/</w:t>
              </w:r>
              <w:r w:rsidR="005C66CE" w:rsidRPr="00816A34">
                <w:rPr>
                  <w:rStyle w:val="aff8"/>
                  <w:rFonts w:ascii="Times New Roman" w:hAnsi="Times New Roman" w:cs="Times New Roman"/>
                  <w:sz w:val="18"/>
                  <w:szCs w:val="18"/>
                  <w:u w:val="none"/>
                </w:rPr>
                <w:t>start</w:t>
              </w:r>
              <w:r w:rsidR="005C66CE" w:rsidRPr="008D6BC3">
                <w:rPr>
                  <w:rStyle w:val="aff8"/>
                  <w:rFonts w:ascii="Times New Roman" w:hAnsi="Times New Roman" w:cs="Times New Roman"/>
                  <w:sz w:val="18"/>
                  <w:szCs w:val="18"/>
                  <w:u w:val="none"/>
                  <w:lang w:val="ru-RU"/>
                </w:rPr>
                <w:t>/316232/</w:t>
              </w:r>
            </w:hyperlink>
          </w:p>
          <w:p w:rsidR="005C66CE" w:rsidRPr="008D6BC3" w:rsidRDefault="009438DF" w:rsidP="005C66CE">
            <w:pPr>
              <w:pStyle w:val="a9"/>
              <w:rPr>
                <w:rStyle w:val="aff8"/>
                <w:sz w:val="18"/>
                <w:szCs w:val="18"/>
                <w:u w:val="none"/>
                <w:lang w:val="ru-RU"/>
              </w:rPr>
            </w:pPr>
            <w:hyperlink r:id="rId15" w:history="1">
              <w:r w:rsidR="00FC2CCE" w:rsidRPr="00FC2CCE">
                <w:rPr>
                  <w:rStyle w:val="aff8"/>
                  <w:rFonts w:ascii="Times New Roman" w:hAnsi="Times New Roman" w:cs="Times New Roman"/>
                  <w:sz w:val="18"/>
                  <w:szCs w:val="18"/>
                  <w:lang w:val="ru-RU"/>
                </w:rPr>
                <w:t>ЯКласс</w:t>
              </w:r>
            </w:hyperlink>
            <w:r w:rsidR="005C66CE" w:rsidRPr="008D6BC3">
              <w:rPr>
                <w:rStyle w:val="aff8"/>
                <w:sz w:val="18"/>
                <w:szCs w:val="18"/>
                <w:u w:val="none"/>
                <w:lang w:val="ru-RU"/>
              </w:rPr>
              <w:t xml:space="preserve"> </w:t>
            </w:r>
          </w:p>
        </w:tc>
      </w:tr>
      <w:tr w:rsidR="005C66CE" w:rsidRPr="00F66A38" w:rsidTr="00AA2B59">
        <w:trPr>
          <w:trHeight w:hRule="exact" w:val="839"/>
        </w:trPr>
        <w:tc>
          <w:tcPr>
            <w:tcW w:w="425"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1.7.</w:t>
            </w:r>
          </w:p>
        </w:tc>
        <w:tc>
          <w:tcPr>
            <w:tcW w:w="24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lang w:val="ru-RU"/>
              </w:rPr>
            </w:pPr>
            <w:r w:rsidRPr="00B85822">
              <w:rPr>
                <w:rFonts w:ascii="Times New Roman" w:hAnsi="Times New Roman" w:cs="Times New Roman"/>
                <w:w w:val="97"/>
                <w:sz w:val="20"/>
                <w:szCs w:val="20"/>
                <w:lang w:val="ru-RU"/>
              </w:rPr>
              <w:t>Арифметические действия с натуральными числами.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9</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20.09.2022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30.09.2022</w:t>
            </w:r>
          </w:p>
        </w:tc>
        <w:tc>
          <w:tcPr>
            <w:tcW w:w="510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Выполнять арифметические действия с натуральными числами, вычислять значения числовых выражений со скобками и без скобок;</w:t>
            </w:r>
          </w:p>
        </w:tc>
        <w:tc>
          <w:tcPr>
            <w:tcW w:w="198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5C66CE" w:rsidRPr="00C31EF6" w:rsidRDefault="005C66CE" w:rsidP="005C66CE">
            <w:pPr>
              <w:pStyle w:val="a9"/>
              <w:jc w:val="center"/>
              <w:rPr>
                <w:rFonts w:ascii="Times New Roman" w:hAnsi="Times New Roman" w:cs="Times New Roman"/>
                <w:sz w:val="20"/>
                <w:szCs w:val="20"/>
                <w:lang w:val="ru-RU"/>
              </w:rPr>
            </w:pPr>
            <w:r w:rsidRPr="00C31EF6">
              <w:rPr>
                <w:rFonts w:ascii="Times New Roman" w:hAnsi="Times New Roman" w:cs="Times New Roman"/>
                <w:sz w:val="20"/>
                <w:szCs w:val="20"/>
                <w:lang w:val="ru-RU"/>
              </w:rPr>
              <w:t>Устный опрос;</w:t>
            </w:r>
          </w:p>
          <w:p w:rsidR="005C66CE" w:rsidRPr="00C31EF6" w:rsidRDefault="005C66CE" w:rsidP="005C66CE">
            <w:pPr>
              <w:pStyle w:val="a9"/>
              <w:jc w:val="center"/>
              <w:rPr>
                <w:rFonts w:ascii="Times New Roman" w:hAnsi="Times New Roman" w:cs="Times New Roman"/>
                <w:sz w:val="20"/>
                <w:szCs w:val="20"/>
                <w:lang w:val="ru-RU"/>
              </w:rPr>
            </w:pPr>
            <w:r w:rsidRPr="00C31EF6">
              <w:rPr>
                <w:rFonts w:ascii="Times New Roman" w:hAnsi="Times New Roman" w:cs="Times New Roman"/>
                <w:sz w:val="20"/>
                <w:szCs w:val="20"/>
                <w:lang w:val="ru-RU"/>
              </w:rPr>
              <w:t>Письменный</w:t>
            </w:r>
            <w:r w:rsidR="0046345B">
              <w:rPr>
                <w:rFonts w:ascii="Times New Roman" w:hAnsi="Times New Roman" w:cs="Times New Roman"/>
                <w:sz w:val="20"/>
                <w:szCs w:val="20"/>
                <w:lang w:val="ru-RU"/>
              </w:rPr>
              <w:t xml:space="preserve"> контроль</w:t>
            </w:r>
          </w:p>
          <w:p w:rsidR="005C66CE" w:rsidRPr="00C31EF6" w:rsidRDefault="005C66CE" w:rsidP="005C66CE">
            <w:pPr>
              <w:pStyle w:val="a9"/>
              <w:jc w:val="center"/>
              <w:rPr>
                <w:rFonts w:ascii="Times New Roman" w:hAnsi="Times New Roman" w:cs="Times New Roman"/>
                <w:sz w:val="20"/>
                <w:szCs w:val="20"/>
                <w:lang w:val="ru-RU"/>
              </w:rPr>
            </w:pPr>
            <w:r w:rsidRPr="00C31EF6">
              <w:rPr>
                <w:rFonts w:ascii="Times New Roman" w:hAnsi="Times New Roman" w:cs="Times New Roman"/>
                <w:sz w:val="20"/>
                <w:szCs w:val="20"/>
                <w:lang w:val="ru-RU"/>
              </w:rPr>
              <w:t>К/Р;</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9438DF" w:rsidP="005C66CE">
            <w:pPr>
              <w:pStyle w:val="a9"/>
              <w:rPr>
                <w:rStyle w:val="aff8"/>
                <w:sz w:val="18"/>
                <w:szCs w:val="18"/>
                <w:u w:val="none"/>
                <w:lang w:val="ru-RU"/>
              </w:rPr>
            </w:pPr>
            <w:hyperlink r:id="rId16"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/7723/</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/272294/</w:t>
              </w:r>
            </w:hyperlink>
            <w:r w:rsidR="005C66CE" w:rsidRPr="005C66CE">
              <w:rPr>
                <w:rStyle w:val="aff8"/>
                <w:sz w:val="18"/>
                <w:szCs w:val="18"/>
                <w:u w:val="none"/>
                <w:lang w:val="ru-RU"/>
              </w:rPr>
              <w:t xml:space="preserve">   </w:t>
            </w:r>
            <w:hyperlink r:id="rId17"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/7717/</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/235285/</w:t>
              </w:r>
            </w:hyperlink>
            <w:r w:rsidR="005C66CE" w:rsidRPr="005C66CE">
              <w:rPr>
                <w:rStyle w:val="aff8"/>
                <w:sz w:val="18"/>
                <w:szCs w:val="18"/>
                <w:u w:val="none"/>
                <w:lang w:val="ru-RU"/>
              </w:rPr>
              <w:t xml:space="preserve"> </w:t>
            </w:r>
          </w:p>
          <w:p w:rsidR="005C66CE" w:rsidRPr="00816A34" w:rsidRDefault="009438DF" w:rsidP="005C66CE">
            <w:pPr>
              <w:pStyle w:val="a9"/>
              <w:rPr>
                <w:rStyle w:val="aff8"/>
                <w:sz w:val="18"/>
                <w:szCs w:val="18"/>
                <w:u w:val="none"/>
              </w:rPr>
            </w:pPr>
            <w:hyperlink r:id="rId18" w:history="1">
              <w:r w:rsidR="005C66CE" w:rsidRPr="00816A34">
                <w:rPr>
                  <w:rStyle w:val="aff8"/>
                  <w:rFonts w:ascii="Times New Roman" w:hAnsi="Times New Roman" w:cs="Times New Roman"/>
                  <w:sz w:val="18"/>
                  <w:szCs w:val="18"/>
                  <w:u w:val="none"/>
                </w:rPr>
                <w:t>https://edu.skysmart.ru/</w:t>
              </w:r>
            </w:hyperlink>
            <w:r w:rsidR="005C66CE" w:rsidRPr="00816A34">
              <w:rPr>
                <w:rStyle w:val="aff8"/>
                <w:sz w:val="18"/>
                <w:szCs w:val="18"/>
                <w:u w:val="none"/>
              </w:rPr>
              <w:t xml:space="preserve"> </w:t>
            </w:r>
          </w:p>
        </w:tc>
      </w:tr>
      <w:tr w:rsidR="005C66CE" w:rsidRPr="005314B2" w:rsidTr="00AA2B59">
        <w:trPr>
          <w:trHeight w:hRule="exact" w:val="98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1.8.</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lang w:val="ru-RU"/>
              </w:rPr>
            </w:pPr>
            <w:r w:rsidRPr="00B85822">
              <w:rPr>
                <w:rFonts w:ascii="Times New Roman" w:hAnsi="Times New Roman" w:cs="Times New Roman"/>
                <w:w w:val="97"/>
                <w:sz w:val="20"/>
                <w:szCs w:val="20"/>
                <w:lang w:val="ru-RU"/>
              </w:rPr>
              <w:t>Свойства нуля при сложении и умножении, свойства единицы при умножении.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03.10.2022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Исследовать свойства натурального ряда, чисел 0 и 1 при сложении и умножении;</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C31EF6" w:rsidRDefault="005C66CE" w:rsidP="00C31EF6">
            <w:pPr>
              <w:pStyle w:val="a9"/>
              <w:jc w:val="center"/>
              <w:rPr>
                <w:rFonts w:ascii="Times New Roman" w:hAnsi="Times New Roman" w:cs="Times New Roman"/>
                <w:w w:val="97"/>
                <w:sz w:val="20"/>
                <w:szCs w:val="20"/>
                <w:lang w:val="ru-RU"/>
              </w:rPr>
            </w:pPr>
            <w:r w:rsidRPr="00C31EF6">
              <w:rPr>
                <w:rFonts w:ascii="Times New Roman" w:hAnsi="Times New Roman" w:cs="Times New Roman"/>
                <w:w w:val="97"/>
                <w:sz w:val="20"/>
                <w:szCs w:val="20"/>
                <w:lang w:val="ru-RU"/>
              </w:rPr>
              <w:t>Устный опрос;</w:t>
            </w:r>
            <w:r w:rsidR="00C31EF6" w:rsidRPr="00C31EF6">
              <w:rPr>
                <w:rFonts w:ascii="Times New Roman" w:hAnsi="Times New Roman" w:cs="Times New Roman"/>
                <w:w w:val="97"/>
                <w:sz w:val="20"/>
                <w:szCs w:val="20"/>
                <w:lang w:val="ru-RU"/>
              </w:rPr>
              <w:t xml:space="preserve"> Самооценка с использованием «Оценочного листа»;</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C31EF6" w:rsidRDefault="00823030" w:rsidP="005C66CE">
            <w:pPr>
              <w:pStyle w:val="a9"/>
              <w:rPr>
                <w:rStyle w:val="aff8"/>
                <w:sz w:val="18"/>
                <w:szCs w:val="18"/>
                <w:u w:val="none"/>
                <w:lang w:val="ru-RU"/>
              </w:rPr>
            </w:pPr>
            <w:r w:rsidRPr="00823030">
              <w:rPr>
                <w:rStyle w:val="aff8"/>
                <w:sz w:val="18"/>
                <w:szCs w:val="18"/>
                <w:u w:val="none"/>
                <w:lang w:val="ru-RU"/>
              </w:rPr>
              <w:t>https://resh.edu.ru/subject/lesson/4300/main/270384/</w:t>
            </w:r>
          </w:p>
        </w:tc>
      </w:tr>
      <w:tr w:rsidR="005C66CE" w:rsidRPr="005314B2" w:rsidTr="00AA2B59">
        <w:trPr>
          <w:trHeight w:hRule="exact" w:val="114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1.9.</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lang w:val="ru-RU"/>
              </w:rPr>
            </w:pPr>
            <w:r w:rsidRPr="00B85822">
              <w:rPr>
                <w:rFonts w:ascii="Times New Roman" w:hAnsi="Times New Roman" w:cs="Times New Roman"/>
                <w:w w:val="97"/>
                <w:sz w:val="20"/>
                <w:szCs w:val="20"/>
                <w:lang w:val="ru-RU"/>
              </w:rPr>
              <w:t>Переместительное и сочетательное свойства сложения и умножения, распределительное свойство умножения.</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4</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04.10.2022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07.10.2022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Выполнять арифметические действия с натуральными числами, вычислять значения числовых выражений со скобками и без скобок;</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C31EF6" w:rsidRDefault="005C66CE" w:rsidP="005C66CE">
            <w:pPr>
              <w:pStyle w:val="a9"/>
              <w:jc w:val="center"/>
              <w:rPr>
                <w:rFonts w:ascii="Times New Roman" w:hAnsi="Times New Roman" w:cs="Times New Roman"/>
                <w:w w:val="97"/>
                <w:sz w:val="20"/>
                <w:szCs w:val="20"/>
                <w:lang w:val="ru-RU"/>
              </w:rPr>
            </w:pPr>
            <w:r w:rsidRPr="00C31EF6">
              <w:rPr>
                <w:rFonts w:ascii="Times New Roman" w:hAnsi="Times New Roman" w:cs="Times New Roman"/>
                <w:w w:val="97"/>
                <w:sz w:val="20"/>
                <w:szCs w:val="20"/>
                <w:lang w:val="ru-RU"/>
              </w:rPr>
              <w:t>Устный опрос;</w:t>
            </w:r>
          </w:p>
          <w:p w:rsidR="005C66CE" w:rsidRPr="00C31EF6" w:rsidRDefault="0046345B" w:rsidP="005C66CE">
            <w:pPr>
              <w:pStyle w:val="a9"/>
              <w:jc w:val="center"/>
              <w:rPr>
                <w:rFonts w:ascii="Times New Roman" w:hAnsi="Times New Roman" w:cs="Times New Roman"/>
                <w:w w:val="97"/>
                <w:sz w:val="20"/>
                <w:szCs w:val="20"/>
                <w:lang w:val="ru-RU"/>
              </w:rPr>
            </w:pPr>
            <w:r>
              <w:rPr>
                <w:rFonts w:ascii="Times New Roman" w:hAnsi="Times New Roman" w:cs="Times New Roman"/>
                <w:w w:val="97"/>
                <w:sz w:val="20"/>
                <w:szCs w:val="20"/>
                <w:lang w:val="ru-RU"/>
              </w:rPr>
              <w:t xml:space="preserve"> 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314B2" w:rsidRDefault="009438DF" w:rsidP="005C66CE">
            <w:pPr>
              <w:pStyle w:val="a9"/>
              <w:rPr>
                <w:rStyle w:val="aff8"/>
                <w:rFonts w:ascii="Times New Roman" w:hAnsi="Times New Roman" w:cs="Times New Roman"/>
                <w:sz w:val="18"/>
                <w:szCs w:val="18"/>
                <w:u w:val="none"/>
                <w:lang w:val="ru-RU"/>
              </w:rPr>
            </w:pPr>
            <w:hyperlink r:id="rId19" w:history="1">
              <w:r w:rsidR="005C66CE" w:rsidRPr="00816A34">
                <w:rPr>
                  <w:rStyle w:val="aff8"/>
                  <w:rFonts w:ascii="Times New Roman" w:hAnsi="Times New Roman" w:cs="Times New Roman"/>
                  <w:sz w:val="18"/>
                  <w:szCs w:val="18"/>
                  <w:u w:val="none"/>
                </w:rPr>
                <w:t>https</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skysmart</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314B2">
                <w:rPr>
                  <w:rStyle w:val="aff8"/>
                  <w:rFonts w:ascii="Times New Roman" w:hAnsi="Times New Roman" w:cs="Times New Roman"/>
                  <w:sz w:val="18"/>
                  <w:szCs w:val="18"/>
                  <w:u w:val="none"/>
                  <w:lang w:val="ru-RU"/>
                </w:rPr>
                <w:t>/</w:t>
              </w:r>
            </w:hyperlink>
            <w:r w:rsidR="005C66CE" w:rsidRPr="005314B2">
              <w:rPr>
                <w:rStyle w:val="aff8"/>
                <w:rFonts w:ascii="Times New Roman" w:hAnsi="Times New Roman" w:cs="Times New Roman"/>
                <w:sz w:val="18"/>
                <w:szCs w:val="18"/>
                <w:u w:val="none"/>
                <w:lang w:val="ru-RU"/>
              </w:rPr>
              <w:t xml:space="preserve"> </w:t>
            </w:r>
          </w:p>
          <w:p w:rsidR="00823030" w:rsidRPr="005314B2" w:rsidRDefault="00823030" w:rsidP="005C66CE">
            <w:pPr>
              <w:pStyle w:val="a9"/>
              <w:rPr>
                <w:rStyle w:val="aff8"/>
                <w:rFonts w:ascii="Times New Roman" w:hAnsi="Times New Roman" w:cs="Times New Roman"/>
                <w:sz w:val="18"/>
                <w:szCs w:val="18"/>
                <w:u w:val="none"/>
                <w:lang w:val="ru-RU"/>
              </w:rPr>
            </w:pPr>
            <w:r w:rsidRPr="00823030">
              <w:rPr>
                <w:rStyle w:val="aff8"/>
                <w:rFonts w:ascii="Times New Roman" w:hAnsi="Times New Roman" w:cs="Times New Roman"/>
                <w:sz w:val="18"/>
                <w:szCs w:val="18"/>
                <w:u w:val="none"/>
              </w:rPr>
              <w:t>https</w:t>
            </w:r>
            <w:r w:rsidRPr="005314B2">
              <w:rPr>
                <w:rStyle w:val="aff8"/>
                <w:rFonts w:ascii="Times New Roman" w:hAnsi="Times New Roman" w:cs="Times New Roman"/>
                <w:sz w:val="18"/>
                <w:szCs w:val="18"/>
                <w:u w:val="none"/>
                <w:lang w:val="ru-RU"/>
              </w:rPr>
              <w:t>://</w:t>
            </w:r>
            <w:r w:rsidRPr="00823030">
              <w:rPr>
                <w:rStyle w:val="aff8"/>
                <w:rFonts w:ascii="Times New Roman" w:hAnsi="Times New Roman" w:cs="Times New Roman"/>
                <w:sz w:val="18"/>
                <w:szCs w:val="18"/>
                <w:u w:val="none"/>
              </w:rPr>
              <w:t>resh</w:t>
            </w:r>
            <w:r w:rsidRPr="005314B2">
              <w:rPr>
                <w:rStyle w:val="aff8"/>
                <w:rFonts w:ascii="Times New Roman" w:hAnsi="Times New Roman" w:cs="Times New Roman"/>
                <w:sz w:val="18"/>
                <w:szCs w:val="18"/>
                <w:u w:val="none"/>
                <w:lang w:val="ru-RU"/>
              </w:rPr>
              <w:t>.</w:t>
            </w:r>
            <w:r w:rsidRPr="00823030">
              <w:rPr>
                <w:rStyle w:val="aff8"/>
                <w:rFonts w:ascii="Times New Roman" w:hAnsi="Times New Roman" w:cs="Times New Roman"/>
                <w:sz w:val="18"/>
                <w:szCs w:val="18"/>
                <w:u w:val="none"/>
              </w:rPr>
              <w:t>edu</w:t>
            </w:r>
            <w:r w:rsidRPr="005314B2">
              <w:rPr>
                <w:rStyle w:val="aff8"/>
                <w:rFonts w:ascii="Times New Roman" w:hAnsi="Times New Roman" w:cs="Times New Roman"/>
                <w:sz w:val="18"/>
                <w:szCs w:val="18"/>
                <w:u w:val="none"/>
                <w:lang w:val="ru-RU"/>
              </w:rPr>
              <w:t>.</w:t>
            </w:r>
            <w:r w:rsidRPr="00823030">
              <w:rPr>
                <w:rStyle w:val="aff8"/>
                <w:rFonts w:ascii="Times New Roman" w:hAnsi="Times New Roman" w:cs="Times New Roman"/>
                <w:sz w:val="18"/>
                <w:szCs w:val="18"/>
                <w:u w:val="none"/>
              </w:rPr>
              <w:t>ru</w:t>
            </w:r>
            <w:r w:rsidRPr="005314B2">
              <w:rPr>
                <w:rStyle w:val="aff8"/>
                <w:rFonts w:ascii="Times New Roman" w:hAnsi="Times New Roman" w:cs="Times New Roman"/>
                <w:sz w:val="18"/>
                <w:szCs w:val="18"/>
                <w:u w:val="none"/>
                <w:lang w:val="ru-RU"/>
              </w:rPr>
              <w:t>/</w:t>
            </w:r>
            <w:r w:rsidRPr="00823030">
              <w:rPr>
                <w:rStyle w:val="aff8"/>
                <w:rFonts w:ascii="Times New Roman" w:hAnsi="Times New Roman" w:cs="Times New Roman"/>
                <w:sz w:val="18"/>
                <w:szCs w:val="18"/>
                <w:u w:val="none"/>
              </w:rPr>
              <w:t>subject</w:t>
            </w:r>
            <w:r w:rsidRPr="005314B2">
              <w:rPr>
                <w:rStyle w:val="aff8"/>
                <w:rFonts w:ascii="Times New Roman" w:hAnsi="Times New Roman" w:cs="Times New Roman"/>
                <w:sz w:val="18"/>
                <w:szCs w:val="18"/>
                <w:u w:val="none"/>
                <w:lang w:val="ru-RU"/>
              </w:rPr>
              <w:t>/</w:t>
            </w:r>
            <w:r w:rsidRPr="00823030">
              <w:rPr>
                <w:rStyle w:val="aff8"/>
                <w:rFonts w:ascii="Times New Roman" w:hAnsi="Times New Roman" w:cs="Times New Roman"/>
                <w:sz w:val="18"/>
                <w:szCs w:val="18"/>
                <w:u w:val="none"/>
              </w:rPr>
              <w:t>lesson</w:t>
            </w:r>
            <w:r w:rsidRPr="005314B2">
              <w:rPr>
                <w:rStyle w:val="aff8"/>
                <w:rFonts w:ascii="Times New Roman" w:hAnsi="Times New Roman" w:cs="Times New Roman"/>
                <w:sz w:val="18"/>
                <w:szCs w:val="18"/>
                <w:u w:val="none"/>
                <w:lang w:val="ru-RU"/>
              </w:rPr>
              <w:t>/7723/</w:t>
            </w:r>
            <w:r w:rsidRPr="00823030">
              <w:rPr>
                <w:rStyle w:val="aff8"/>
                <w:rFonts w:ascii="Times New Roman" w:hAnsi="Times New Roman" w:cs="Times New Roman"/>
                <w:sz w:val="18"/>
                <w:szCs w:val="18"/>
                <w:u w:val="none"/>
              </w:rPr>
              <w:t>start</w:t>
            </w:r>
            <w:r w:rsidRPr="005314B2">
              <w:rPr>
                <w:rStyle w:val="aff8"/>
                <w:rFonts w:ascii="Times New Roman" w:hAnsi="Times New Roman" w:cs="Times New Roman"/>
                <w:sz w:val="18"/>
                <w:szCs w:val="18"/>
                <w:u w:val="none"/>
                <w:lang w:val="ru-RU"/>
              </w:rPr>
              <w:t>/272294/</w:t>
            </w:r>
          </w:p>
        </w:tc>
      </w:tr>
      <w:tr w:rsidR="005C66CE" w:rsidRPr="00F66A38" w:rsidTr="00AA2B59">
        <w:trPr>
          <w:trHeight w:hRule="exact" w:val="1405"/>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lastRenderedPageBreak/>
              <w:t>1.10.</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lang w:val="ru-RU"/>
              </w:rPr>
            </w:pPr>
            <w:r w:rsidRPr="00B85822">
              <w:rPr>
                <w:rFonts w:ascii="Times New Roman" w:hAnsi="Times New Roman" w:cs="Times New Roman"/>
                <w:w w:val="97"/>
                <w:sz w:val="20"/>
                <w:szCs w:val="20"/>
                <w:lang w:val="ru-RU"/>
              </w:rPr>
              <w:t>Делители и кратные числа, разложение числа на множители.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4</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10.10.2022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13.10.2022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jc w:val="center"/>
              <w:rPr>
                <w:rFonts w:ascii="Times New Roman" w:hAnsi="Times New Roman" w:cs="Times New Roman"/>
                <w:w w:val="97"/>
                <w:sz w:val="20"/>
                <w:szCs w:val="20"/>
              </w:rPr>
            </w:pPr>
            <w:r w:rsidRPr="004870EF">
              <w:rPr>
                <w:rFonts w:ascii="Times New Roman" w:hAnsi="Times New Roman" w:cs="Times New Roman"/>
                <w:w w:val="97"/>
                <w:sz w:val="20"/>
                <w:szCs w:val="20"/>
              </w:rPr>
              <w:t>Устный опрос;</w:t>
            </w:r>
          </w:p>
          <w:p w:rsidR="005C66CE" w:rsidRPr="004870EF" w:rsidRDefault="0046345B" w:rsidP="005C66CE">
            <w:pPr>
              <w:pStyle w:val="a9"/>
              <w:jc w:val="center"/>
              <w:rPr>
                <w:rFonts w:ascii="Times New Roman" w:hAnsi="Times New Roman" w:cs="Times New Roman"/>
                <w:w w:val="97"/>
                <w:sz w:val="20"/>
                <w:szCs w:val="20"/>
              </w:rPr>
            </w:pPr>
            <w:r>
              <w:rPr>
                <w:rFonts w:ascii="Times New Roman" w:hAnsi="Times New Roman" w:cs="Times New Roman"/>
                <w:w w:val="97"/>
                <w:sz w:val="20"/>
                <w:szCs w:val="20"/>
              </w:rPr>
              <w:t xml:space="preserve"> 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C10B5" w:rsidRPr="007C10B5" w:rsidRDefault="007C10B5" w:rsidP="005C66CE">
            <w:pPr>
              <w:pStyle w:val="a9"/>
              <w:rPr>
                <w:rStyle w:val="aff8"/>
                <w:rFonts w:ascii="Times New Roman" w:hAnsi="Times New Roman" w:cs="Times New Roman"/>
                <w:sz w:val="18"/>
                <w:szCs w:val="18"/>
                <w:u w:val="none"/>
              </w:rPr>
            </w:pPr>
            <w:r w:rsidRPr="007C10B5">
              <w:rPr>
                <w:rStyle w:val="aff8"/>
                <w:rFonts w:ascii="Times New Roman" w:hAnsi="Times New Roman" w:cs="Times New Roman"/>
                <w:sz w:val="18"/>
                <w:szCs w:val="18"/>
                <w:u w:val="none"/>
              </w:rPr>
              <w:t>https://resh.edu.ru/subject/lesson/7751/start/234293/</w:t>
            </w:r>
          </w:p>
          <w:p w:rsidR="00823030" w:rsidRDefault="009438DF" w:rsidP="005C66CE">
            <w:pPr>
              <w:pStyle w:val="a9"/>
              <w:rPr>
                <w:rStyle w:val="aff8"/>
                <w:rFonts w:ascii="Times New Roman" w:hAnsi="Times New Roman" w:cs="Times New Roman"/>
                <w:sz w:val="18"/>
                <w:szCs w:val="18"/>
                <w:u w:val="none"/>
              </w:rPr>
            </w:pPr>
            <w:hyperlink r:id="rId20" w:history="1">
              <w:r w:rsidR="007C10B5" w:rsidRPr="007C10B5">
                <w:rPr>
                  <w:rStyle w:val="aff8"/>
                  <w:rFonts w:ascii="Times New Roman" w:hAnsi="Times New Roman" w:cs="Times New Roman"/>
                  <w:sz w:val="18"/>
                  <w:szCs w:val="18"/>
                  <w:u w:val="none"/>
                </w:rPr>
                <w:t>https://resh.edu.ru/subject/lesson/7748/start/233487/</w:t>
              </w:r>
            </w:hyperlink>
          </w:p>
          <w:p w:rsidR="007C10B5" w:rsidRPr="007C10B5" w:rsidRDefault="009438DF" w:rsidP="005C66CE">
            <w:pPr>
              <w:pStyle w:val="a9"/>
              <w:rPr>
                <w:rStyle w:val="aff8"/>
                <w:rFonts w:ascii="Times New Roman" w:hAnsi="Times New Roman" w:cs="Times New Roman"/>
                <w:sz w:val="18"/>
                <w:szCs w:val="18"/>
                <w:u w:val="none"/>
              </w:rPr>
            </w:pPr>
            <w:hyperlink r:id="rId21" w:history="1">
              <w:r w:rsidR="007C10B5" w:rsidRPr="007C10B5">
                <w:rPr>
                  <w:rStyle w:val="aff8"/>
                  <w:rFonts w:ascii="Times New Roman" w:hAnsi="Times New Roman" w:cs="Times New Roman"/>
                  <w:sz w:val="18"/>
                  <w:szCs w:val="18"/>
                  <w:u w:val="none"/>
                </w:rPr>
                <w:t>https://resh.edu.ru/subject/lesson/7747/start/233735/</w:t>
              </w:r>
            </w:hyperlink>
          </w:p>
          <w:p w:rsidR="007C10B5" w:rsidRPr="00816A34" w:rsidRDefault="007C10B5" w:rsidP="005C66CE">
            <w:pPr>
              <w:pStyle w:val="a9"/>
              <w:rPr>
                <w:rStyle w:val="aff8"/>
                <w:sz w:val="18"/>
                <w:szCs w:val="18"/>
                <w:u w:val="none"/>
              </w:rPr>
            </w:pPr>
            <w:r w:rsidRPr="007C10B5">
              <w:rPr>
                <w:rStyle w:val="aff8"/>
                <w:rFonts w:ascii="Times New Roman" w:hAnsi="Times New Roman" w:cs="Times New Roman"/>
                <w:sz w:val="18"/>
                <w:szCs w:val="18"/>
                <w:u w:val="none"/>
              </w:rPr>
              <w:t>https://resh.edu.ru/subject/lesson/7746/start/234262/</w:t>
            </w:r>
          </w:p>
        </w:tc>
      </w:tr>
      <w:tr w:rsidR="005C66CE" w:rsidRPr="005314B2" w:rsidTr="00AA2B59">
        <w:trPr>
          <w:trHeight w:hRule="exact" w:val="1438"/>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1.11.</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 xml:space="preserve">Деление с остатком. </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14.10.2022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17.10.2022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jc w:val="center"/>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Устный опрос;</w:t>
            </w:r>
          </w:p>
          <w:p w:rsidR="005C66CE" w:rsidRPr="004870EF" w:rsidRDefault="0046345B" w:rsidP="005C66CE">
            <w:pPr>
              <w:pStyle w:val="a9"/>
              <w:jc w:val="center"/>
              <w:rPr>
                <w:rFonts w:ascii="Times New Roman" w:hAnsi="Times New Roman" w:cs="Times New Roman"/>
                <w:w w:val="97"/>
                <w:sz w:val="20"/>
                <w:szCs w:val="20"/>
                <w:lang w:val="ru-RU"/>
              </w:rPr>
            </w:pPr>
            <w:r>
              <w:rPr>
                <w:rFonts w:ascii="Times New Roman" w:hAnsi="Times New Roman" w:cs="Times New Roman"/>
                <w:w w:val="97"/>
                <w:sz w:val="20"/>
                <w:szCs w:val="20"/>
                <w:lang w:val="ru-RU"/>
              </w:rPr>
              <w:t xml:space="preserve"> Письменный контроль</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9438DF" w:rsidP="005C66CE">
            <w:pPr>
              <w:pStyle w:val="a9"/>
              <w:rPr>
                <w:rStyle w:val="aff8"/>
                <w:sz w:val="18"/>
                <w:szCs w:val="18"/>
                <w:u w:val="none"/>
                <w:lang w:val="ru-RU"/>
              </w:rPr>
            </w:pPr>
            <w:hyperlink r:id="rId22"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/7709/</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/325151/</w:t>
              </w:r>
            </w:hyperlink>
            <w:r w:rsidR="005C66CE" w:rsidRPr="005C66CE">
              <w:rPr>
                <w:rStyle w:val="aff8"/>
                <w:sz w:val="18"/>
                <w:szCs w:val="18"/>
                <w:u w:val="none"/>
                <w:lang w:val="ru-RU"/>
              </w:rPr>
              <w:t xml:space="preserve"> </w:t>
            </w:r>
          </w:p>
        </w:tc>
      </w:tr>
      <w:tr w:rsidR="005C66CE" w:rsidRPr="00F66A38" w:rsidTr="00AA2B59">
        <w:trPr>
          <w:trHeight w:hRule="exact" w:val="446"/>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1.12.</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Простые и составные числа.</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18.10.2022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Распознавать простые и составные числа;</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jc w:val="center"/>
              <w:rPr>
                <w:rFonts w:ascii="Times New Roman" w:hAnsi="Times New Roman" w:cs="Times New Roman"/>
                <w:w w:val="97"/>
                <w:sz w:val="20"/>
                <w:szCs w:val="20"/>
              </w:rPr>
            </w:pPr>
            <w:r w:rsidRPr="004870EF">
              <w:rPr>
                <w:rFonts w:ascii="Times New Roman" w:hAnsi="Times New Roman" w:cs="Times New Roman"/>
                <w:w w:val="97"/>
                <w:sz w:val="20"/>
                <w:szCs w:val="20"/>
              </w:rPr>
              <w:t xml:space="preserve">Устный опрос;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9438DF" w:rsidP="005C66CE">
            <w:pPr>
              <w:pStyle w:val="a9"/>
              <w:rPr>
                <w:rStyle w:val="aff8"/>
                <w:sz w:val="18"/>
                <w:szCs w:val="18"/>
                <w:u w:val="none"/>
              </w:rPr>
            </w:pPr>
            <w:hyperlink r:id="rId23" w:history="1">
              <w:r w:rsidR="005C66CE" w:rsidRPr="00816A34">
                <w:rPr>
                  <w:rStyle w:val="aff8"/>
                  <w:rFonts w:ascii="Times New Roman" w:hAnsi="Times New Roman" w:cs="Times New Roman"/>
                  <w:sz w:val="18"/>
                  <w:szCs w:val="18"/>
                  <w:u w:val="none"/>
                </w:rPr>
                <w:t>https://resh.edu.ru/subject/lesson/7749/start/313626/</w:t>
              </w:r>
            </w:hyperlink>
            <w:r w:rsidR="005C66CE" w:rsidRPr="00816A34">
              <w:rPr>
                <w:rStyle w:val="aff8"/>
                <w:sz w:val="18"/>
                <w:szCs w:val="18"/>
                <w:u w:val="none"/>
              </w:rPr>
              <w:t xml:space="preserve"> </w:t>
            </w:r>
          </w:p>
        </w:tc>
      </w:tr>
      <w:tr w:rsidR="005C66CE" w:rsidRPr="005314B2" w:rsidTr="00AA2B59">
        <w:trPr>
          <w:trHeight w:hRule="exact" w:val="1401"/>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1.13.</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Признаки делимости на 2, 5, 10, 3, 9.</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3</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19.10.2022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21.10.2022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jc w:val="center"/>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Устный опрос;</w:t>
            </w:r>
          </w:p>
          <w:p w:rsidR="005C66CE" w:rsidRPr="004870EF" w:rsidRDefault="0046345B" w:rsidP="005C66CE">
            <w:pPr>
              <w:pStyle w:val="a9"/>
              <w:jc w:val="center"/>
              <w:rPr>
                <w:rFonts w:ascii="Times New Roman" w:hAnsi="Times New Roman" w:cs="Times New Roman"/>
                <w:w w:val="97"/>
                <w:sz w:val="20"/>
                <w:szCs w:val="20"/>
                <w:lang w:val="ru-RU"/>
              </w:rPr>
            </w:pPr>
            <w:r>
              <w:rPr>
                <w:rFonts w:ascii="Times New Roman" w:hAnsi="Times New Roman" w:cs="Times New Roman"/>
                <w:w w:val="97"/>
                <w:sz w:val="20"/>
                <w:szCs w:val="20"/>
                <w:lang w:val="ru-RU"/>
              </w:rPr>
              <w:t xml:space="preserve"> 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9438DF" w:rsidP="005C66CE">
            <w:pPr>
              <w:pStyle w:val="a9"/>
              <w:rPr>
                <w:rStyle w:val="aff8"/>
                <w:sz w:val="18"/>
                <w:szCs w:val="18"/>
                <w:u w:val="none"/>
                <w:lang w:val="ru-RU"/>
              </w:rPr>
            </w:pPr>
            <w:hyperlink r:id="rId24"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/7750/</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/325275/</w:t>
              </w:r>
            </w:hyperlink>
            <w:r w:rsidR="005C66CE" w:rsidRPr="005C66CE">
              <w:rPr>
                <w:rStyle w:val="aff8"/>
                <w:sz w:val="18"/>
                <w:szCs w:val="18"/>
                <w:u w:val="none"/>
                <w:lang w:val="ru-RU"/>
              </w:rPr>
              <w:t xml:space="preserve"> </w:t>
            </w:r>
          </w:p>
        </w:tc>
      </w:tr>
      <w:tr w:rsidR="005C66CE" w:rsidRPr="00F66A38" w:rsidTr="00AA2B59">
        <w:trPr>
          <w:trHeight w:hRule="exact" w:val="71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1.14.</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Степень с натуральным показателем.</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24.10.2022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25.10.2022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w w:val="97"/>
                <w:sz w:val="20"/>
                <w:szCs w:val="20"/>
              </w:rPr>
            </w:pPr>
            <w:r w:rsidRPr="004870EF">
              <w:rPr>
                <w:rFonts w:ascii="Times New Roman" w:hAnsi="Times New Roman" w:cs="Times New Roman"/>
                <w:w w:val="97"/>
                <w:sz w:val="20"/>
                <w:szCs w:val="20"/>
                <w:lang w:val="ru-RU"/>
              </w:rPr>
              <w:t xml:space="preserve">Записывать произведение в виде степени, читать степени, использовать терминологию </w:t>
            </w:r>
            <w:r w:rsidRPr="004870EF">
              <w:rPr>
                <w:rFonts w:ascii="Times New Roman" w:hAnsi="Times New Roman" w:cs="Times New Roman"/>
                <w:w w:val="97"/>
                <w:sz w:val="20"/>
                <w:szCs w:val="20"/>
              </w:rPr>
              <w:t>(основание, показатель), вычислять значения степеней;</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jc w:val="center"/>
              <w:rPr>
                <w:rFonts w:ascii="Times New Roman" w:hAnsi="Times New Roman" w:cs="Times New Roman"/>
                <w:w w:val="97"/>
                <w:sz w:val="20"/>
                <w:szCs w:val="20"/>
              </w:rPr>
            </w:pPr>
            <w:r w:rsidRPr="004870EF">
              <w:rPr>
                <w:rFonts w:ascii="Times New Roman" w:hAnsi="Times New Roman" w:cs="Times New Roman"/>
                <w:w w:val="97"/>
                <w:sz w:val="20"/>
                <w:szCs w:val="20"/>
              </w:rPr>
              <w:t>Устный опрос;</w:t>
            </w:r>
          </w:p>
          <w:p w:rsidR="005C66CE" w:rsidRPr="004870EF" w:rsidRDefault="0046345B" w:rsidP="005C66CE">
            <w:pPr>
              <w:pStyle w:val="a9"/>
              <w:jc w:val="center"/>
              <w:rPr>
                <w:rFonts w:ascii="Times New Roman" w:hAnsi="Times New Roman" w:cs="Times New Roman"/>
                <w:w w:val="97"/>
                <w:sz w:val="20"/>
                <w:szCs w:val="20"/>
              </w:rPr>
            </w:pPr>
            <w:r>
              <w:rPr>
                <w:rFonts w:ascii="Times New Roman" w:hAnsi="Times New Roman" w:cs="Times New Roman"/>
                <w:w w:val="97"/>
                <w:sz w:val="20"/>
                <w:szCs w:val="20"/>
              </w:rPr>
              <w:t xml:space="preserve"> Письменный контроль</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1F2A17" w:rsidP="005C66CE">
            <w:pPr>
              <w:pStyle w:val="a9"/>
              <w:rPr>
                <w:rStyle w:val="aff8"/>
                <w:sz w:val="18"/>
                <w:szCs w:val="18"/>
                <w:u w:val="none"/>
              </w:rPr>
            </w:pPr>
            <w:r w:rsidRPr="001F2A17">
              <w:rPr>
                <w:rStyle w:val="aff8"/>
                <w:rFonts w:ascii="Times New Roman" w:hAnsi="Times New Roman" w:cs="Times New Roman"/>
                <w:sz w:val="18"/>
                <w:szCs w:val="18"/>
                <w:u w:val="none"/>
              </w:rPr>
              <w:t>https://resh.edu.ru/subject/lesson/7713/start/272325/</w:t>
            </w:r>
            <w:r w:rsidR="005C66CE" w:rsidRPr="00816A34">
              <w:rPr>
                <w:rStyle w:val="aff8"/>
                <w:sz w:val="18"/>
                <w:szCs w:val="18"/>
                <w:u w:val="none"/>
              </w:rPr>
              <w:t xml:space="preserve"> </w:t>
            </w:r>
          </w:p>
        </w:tc>
      </w:tr>
      <w:tr w:rsidR="005C66CE" w:rsidRPr="005314B2" w:rsidTr="00AA2B59">
        <w:trPr>
          <w:trHeight w:hRule="exact" w:val="711"/>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1.15.</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Числовые выражения; порядок действий.</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26.10.2022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Формулировать и применять правила преобразования числовых выражений на основе свойств арифметических действий;</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jc w:val="center"/>
              <w:rPr>
                <w:rFonts w:ascii="Times New Roman" w:hAnsi="Times New Roman" w:cs="Times New Roman"/>
                <w:w w:val="97"/>
                <w:sz w:val="20"/>
                <w:szCs w:val="20"/>
              </w:rPr>
            </w:pPr>
            <w:r w:rsidRPr="004870EF">
              <w:rPr>
                <w:rFonts w:ascii="Times New Roman" w:hAnsi="Times New Roman" w:cs="Times New Roman"/>
                <w:w w:val="97"/>
                <w:sz w:val="20"/>
                <w:szCs w:val="20"/>
              </w:rPr>
              <w:t>Устный опрос;</w:t>
            </w:r>
          </w:p>
          <w:p w:rsidR="005C66CE" w:rsidRPr="004870EF" w:rsidRDefault="005C66CE" w:rsidP="005C66CE">
            <w:pPr>
              <w:pStyle w:val="a9"/>
              <w:jc w:val="center"/>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Письменный контроль;</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9438DF" w:rsidP="005C66CE">
            <w:pPr>
              <w:pStyle w:val="a9"/>
              <w:rPr>
                <w:rStyle w:val="aff8"/>
                <w:sz w:val="18"/>
                <w:szCs w:val="18"/>
                <w:u w:val="none"/>
                <w:lang w:val="ru-RU"/>
              </w:rPr>
            </w:pPr>
            <w:hyperlink r:id="rId25"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/7708/</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/325182/</w:t>
              </w:r>
            </w:hyperlink>
            <w:r w:rsidR="005C66CE" w:rsidRPr="005C66CE">
              <w:rPr>
                <w:rStyle w:val="aff8"/>
                <w:sz w:val="18"/>
                <w:szCs w:val="18"/>
                <w:u w:val="none"/>
                <w:lang w:val="ru-RU"/>
              </w:rPr>
              <w:t xml:space="preserve"> </w:t>
            </w:r>
          </w:p>
        </w:tc>
      </w:tr>
      <w:tr w:rsidR="005C66CE" w:rsidRPr="005314B2" w:rsidTr="00AA2B59">
        <w:trPr>
          <w:trHeight w:hRule="exact" w:val="1699"/>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rPr>
            </w:pPr>
            <w:r w:rsidRPr="00B85822">
              <w:rPr>
                <w:rFonts w:ascii="Times New Roman" w:hAnsi="Times New Roman" w:cs="Times New Roman"/>
                <w:w w:val="97"/>
                <w:sz w:val="20"/>
                <w:szCs w:val="20"/>
              </w:rPr>
              <w:t>1.16.</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85822" w:rsidRDefault="005C66CE" w:rsidP="005C66CE">
            <w:pPr>
              <w:pStyle w:val="a9"/>
              <w:rPr>
                <w:rFonts w:ascii="Times New Roman" w:hAnsi="Times New Roman" w:cs="Times New Roman"/>
                <w:w w:val="97"/>
                <w:sz w:val="20"/>
                <w:szCs w:val="20"/>
                <w:lang w:val="ru-RU"/>
              </w:rPr>
            </w:pPr>
            <w:r w:rsidRPr="00B85822">
              <w:rPr>
                <w:rFonts w:ascii="Times New Roman" w:hAnsi="Times New Roman" w:cs="Times New Roman"/>
                <w:w w:val="97"/>
                <w:sz w:val="20"/>
                <w:szCs w:val="20"/>
                <w:lang w:val="ru-RU"/>
              </w:rPr>
              <w:t>Решение текстовых задач на все арифметические действия, на движение и покупки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3</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4870EF" w:rsidRDefault="005C66CE" w:rsidP="005C66CE">
            <w:pPr>
              <w:pStyle w:val="a9"/>
              <w:jc w:val="center"/>
              <w:rPr>
                <w:rFonts w:ascii="Times New Roman" w:hAnsi="Times New Roman" w:cs="Times New Roman"/>
              </w:rPr>
            </w:pPr>
            <w:r w:rsidRPr="004870EF">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27.10.2022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07.11.2022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4870EF" w:rsidRDefault="005C66CE" w:rsidP="005C66CE">
            <w:pPr>
              <w:pStyle w:val="a9"/>
              <w:jc w:val="center"/>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Устный опрос;</w:t>
            </w:r>
          </w:p>
          <w:p w:rsidR="005C66CE" w:rsidRPr="004870EF" w:rsidRDefault="005C66CE" w:rsidP="005C66CE">
            <w:pPr>
              <w:pStyle w:val="a9"/>
              <w:jc w:val="center"/>
              <w:rPr>
                <w:rFonts w:ascii="Times New Roman" w:hAnsi="Times New Roman" w:cs="Times New Roman"/>
                <w:w w:val="97"/>
                <w:sz w:val="20"/>
                <w:szCs w:val="20"/>
                <w:lang w:val="ru-RU"/>
              </w:rPr>
            </w:pPr>
            <w:r w:rsidRPr="004870EF">
              <w:rPr>
                <w:rFonts w:ascii="Times New Roman" w:hAnsi="Times New Roman" w:cs="Times New Roman"/>
                <w:w w:val="97"/>
                <w:sz w:val="20"/>
                <w:szCs w:val="20"/>
                <w:lang w:val="ru-RU"/>
              </w:rPr>
              <w:t xml:space="preserve"> Письменный контрол</w:t>
            </w:r>
            <w:r w:rsidR="0046345B">
              <w:rPr>
                <w:rFonts w:ascii="Times New Roman" w:hAnsi="Times New Roman" w:cs="Times New Roman"/>
                <w:w w:val="97"/>
                <w:sz w:val="20"/>
                <w:szCs w:val="20"/>
                <w:lang w:val="ru-RU"/>
              </w:rPr>
              <w:t>ь</w:t>
            </w:r>
          </w:p>
          <w:p w:rsidR="005C66CE" w:rsidRPr="004870EF" w:rsidRDefault="005C66CE" w:rsidP="005C66CE">
            <w:pPr>
              <w:pStyle w:val="a9"/>
              <w:jc w:val="center"/>
              <w:rPr>
                <w:rFonts w:ascii="Times New Roman" w:hAnsi="Times New Roman" w:cs="Times New Roman"/>
                <w:w w:val="97"/>
                <w:sz w:val="20"/>
                <w:szCs w:val="20"/>
                <w:lang w:val="ru-RU"/>
              </w:rPr>
            </w:pPr>
            <w:r w:rsidRPr="004870EF">
              <w:rPr>
                <w:rFonts w:ascii="Times New Roman" w:hAnsi="Times New Roman" w:cs="Times New Roman"/>
                <w:b/>
                <w:w w:val="97"/>
                <w:sz w:val="20"/>
                <w:szCs w:val="20"/>
                <w:lang w:val="ru-RU"/>
              </w:rPr>
              <w:t>К/Р;</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C10B5" w:rsidRDefault="009438DF" w:rsidP="005C66CE">
            <w:pPr>
              <w:pStyle w:val="a9"/>
              <w:rPr>
                <w:rStyle w:val="aff8"/>
                <w:rFonts w:ascii="Times New Roman" w:hAnsi="Times New Roman" w:cs="Times New Roman"/>
                <w:sz w:val="18"/>
                <w:szCs w:val="18"/>
                <w:u w:val="none"/>
                <w:lang w:val="ru-RU"/>
              </w:rPr>
            </w:pPr>
            <w:hyperlink r:id="rId26"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/7707/</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/233766/</w:t>
              </w:r>
            </w:hyperlink>
          </w:p>
          <w:p w:rsidR="005C66CE" w:rsidRPr="005C66CE" w:rsidRDefault="005C66CE" w:rsidP="005C66CE">
            <w:pPr>
              <w:pStyle w:val="a9"/>
              <w:rPr>
                <w:rStyle w:val="aff8"/>
                <w:sz w:val="18"/>
                <w:szCs w:val="18"/>
                <w:u w:val="none"/>
                <w:lang w:val="ru-RU"/>
              </w:rPr>
            </w:pPr>
            <w:r w:rsidRPr="005C66CE">
              <w:rPr>
                <w:rStyle w:val="aff8"/>
                <w:sz w:val="18"/>
                <w:szCs w:val="18"/>
                <w:u w:val="none"/>
                <w:lang w:val="ru-RU"/>
              </w:rPr>
              <w:t xml:space="preserve"> </w:t>
            </w:r>
            <w:r w:rsidR="007C10B5" w:rsidRPr="007C10B5">
              <w:rPr>
                <w:rStyle w:val="aff8"/>
                <w:rFonts w:ascii="Times New Roman" w:hAnsi="Times New Roman" w:cs="Times New Roman"/>
                <w:sz w:val="18"/>
                <w:szCs w:val="18"/>
                <w:u w:val="none"/>
              </w:rPr>
              <w:t>https</w:t>
            </w:r>
            <w:r w:rsidR="007C10B5" w:rsidRPr="005314B2">
              <w:rPr>
                <w:rStyle w:val="aff8"/>
                <w:rFonts w:ascii="Times New Roman" w:hAnsi="Times New Roman" w:cs="Times New Roman"/>
                <w:sz w:val="18"/>
                <w:szCs w:val="18"/>
                <w:u w:val="none"/>
                <w:lang w:val="ru-RU"/>
              </w:rPr>
              <w:t>://</w:t>
            </w:r>
            <w:r w:rsidR="007C10B5" w:rsidRPr="007C10B5">
              <w:rPr>
                <w:rStyle w:val="aff8"/>
                <w:rFonts w:ascii="Times New Roman" w:hAnsi="Times New Roman" w:cs="Times New Roman"/>
                <w:sz w:val="18"/>
                <w:szCs w:val="18"/>
                <w:u w:val="none"/>
              </w:rPr>
              <w:t>resh</w:t>
            </w:r>
            <w:r w:rsidR="007C10B5" w:rsidRPr="005314B2">
              <w:rPr>
                <w:rStyle w:val="aff8"/>
                <w:rFonts w:ascii="Times New Roman" w:hAnsi="Times New Roman" w:cs="Times New Roman"/>
                <w:sz w:val="18"/>
                <w:szCs w:val="18"/>
                <w:u w:val="none"/>
                <w:lang w:val="ru-RU"/>
              </w:rPr>
              <w:t>.</w:t>
            </w:r>
            <w:r w:rsidR="007C10B5" w:rsidRPr="007C10B5">
              <w:rPr>
                <w:rStyle w:val="aff8"/>
                <w:rFonts w:ascii="Times New Roman" w:hAnsi="Times New Roman" w:cs="Times New Roman"/>
                <w:sz w:val="18"/>
                <w:szCs w:val="18"/>
                <w:u w:val="none"/>
              </w:rPr>
              <w:t>edu</w:t>
            </w:r>
            <w:r w:rsidR="007C10B5" w:rsidRPr="005314B2">
              <w:rPr>
                <w:rStyle w:val="aff8"/>
                <w:rFonts w:ascii="Times New Roman" w:hAnsi="Times New Roman" w:cs="Times New Roman"/>
                <w:sz w:val="18"/>
                <w:szCs w:val="18"/>
                <w:u w:val="none"/>
                <w:lang w:val="ru-RU"/>
              </w:rPr>
              <w:t>.</w:t>
            </w:r>
            <w:r w:rsidR="007C10B5" w:rsidRPr="007C10B5">
              <w:rPr>
                <w:rStyle w:val="aff8"/>
                <w:rFonts w:ascii="Times New Roman" w:hAnsi="Times New Roman" w:cs="Times New Roman"/>
                <w:sz w:val="18"/>
                <w:szCs w:val="18"/>
                <w:u w:val="none"/>
              </w:rPr>
              <w:t>ru</w:t>
            </w:r>
            <w:r w:rsidR="007C10B5" w:rsidRPr="005314B2">
              <w:rPr>
                <w:rStyle w:val="aff8"/>
                <w:rFonts w:ascii="Times New Roman" w:hAnsi="Times New Roman" w:cs="Times New Roman"/>
                <w:sz w:val="18"/>
                <w:szCs w:val="18"/>
                <w:u w:val="none"/>
                <w:lang w:val="ru-RU"/>
              </w:rPr>
              <w:t>/</w:t>
            </w:r>
            <w:r w:rsidR="007C10B5" w:rsidRPr="007C10B5">
              <w:rPr>
                <w:rStyle w:val="aff8"/>
                <w:rFonts w:ascii="Times New Roman" w:hAnsi="Times New Roman" w:cs="Times New Roman"/>
                <w:sz w:val="18"/>
                <w:szCs w:val="18"/>
                <w:u w:val="none"/>
              </w:rPr>
              <w:t>subject</w:t>
            </w:r>
            <w:r w:rsidR="007C10B5" w:rsidRPr="005314B2">
              <w:rPr>
                <w:rStyle w:val="aff8"/>
                <w:rFonts w:ascii="Times New Roman" w:hAnsi="Times New Roman" w:cs="Times New Roman"/>
                <w:sz w:val="18"/>
                <w:szCs w:val="18"/>
                <w:u w:val="none"/>
                <w:lang w:val="ru-RU"/>
              </w:rPr>
              <w:t>/</w:t>
            </w:r>
            <w:r w:rsidR="007C10B5" w:rsidRPr="007C10B5">
              <w:rPr>
                <w:rStyle w:val="aff8"/>
                <w:rFonts w:ascii="Times New Roman" w:hAnsi="Times New Roman" w:cs="Times New Roman"/>
                <w:sz w:val="18"/>
                <w:szCs w:val="18"/>
                <w:u w:val="none"/>
              </w:rPr>
              <w:t>lesson</w:t>
            </w:r>
            <w:r w:rsidR="007C10B5" w:rsidRPr="005314B2">
              <w:rPr>
                <w:rStyle w:val="aff8"/>
                <w:rFonts w:ascii="Times New Roman" w:hAnsi="Times New Roman" w:cs="Times New Roman"/>
                <w:sz w:val="18"/>
                <w:szCs w:val="18"/>
                <w:u w:val="none"/>
                <w:lang w:val="ru-RU"/>
              </w:rPr>
              <w:t>/7706/</w:t>
            </w:r>
            <w:r w:rsidR="007C10B5" w:rsidRPr="007C10B5">
              <w:rPr>
                <w:rStyle w:val="aff8"/>
                <w:rFonts w:ascii="Times New Roman" w:hAnsi="Times New Roman" w:cs="Times New Roman"/>
                <w:sz w:val="18"/>
                <w:szCs w:val="18"/>
                <w:u w:val="none"/>
              </w:rPr>
              <w:t>start</w:t>
            </w:r>
            <w:r w:rsidR="007C10B5" w:rsidRPr="005314B2">
              <w:rPr>
                <w:rStyle w:val="aff8"/>
                <w:rFonts w:ascii="Times New Roman" w:hAnsi="Times New Roman" w:cs="Times New Roman"/>
                <w:sz w:val="18"/>
                <w:szCs w:val="18"/>
                <w:u w:val="none"/>
                <w:lang w:val="ru-RU"/>
              </w:rPr>
              <w:t>/266150/</w:t>
            </w:r>
          </w:p>
        </w:tc>
      </w:tr>
      <w:tr w:rsidR="005C66CE" w:rsidRPr="00F66A38" w:rsidTr="00AA2B59">
        <w:trPr>
          <w:trHeight w:hRule="exact" w:val="348"/>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rPr>
            </w:pPr>
            <w:r w:rsidRPr="00B85822">
              <w:rPr>
                <w:rFonts w:ascii="Times New Roman" w:hAnsi="Times New Roman" w:cs="Times New Roman"/>
                <w:b/>
                <w:w w:val="97"/>
              </w:rPr>
              <w:t>Итого по разделу:</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rPr>
            </w:pPr>
            <w:r w:rsidRPr="00B85822">
              <w:rPr>
                <w:rFonts w:ascii="Times New Roman" w:hAnsi="Times New Roman" w:cs="Times New Roman"/>
                <w:b/>
                <w:w w:val="97"/>
              </w:rPr>
              <w:t>43</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8D378A" w:rsidRDefault="008D378A" w:rsidP="005C66CE">
            <w:pPr>
              <w:pStyle w:val="a9"/>
              <w:jc w:val="center"/>
              <w:rPr>
                <w:rFonts w:ascii="Times New Roman" w:hAnsi="Times New Roman" w:cs="Times New Roman"/>
                <w:b/>
                <w:w w:val="97"/>
                <w:lang w:val="ru-RU"/>
              </w:rPr>
            </w:pPr>
            <w:r>
              <w:rPr>
                <w:rFonts w:ascii="Times New Roman" w:hAnsi="Times New Roman" w:cs="Times New Roman"/>
                <w:b/>
                <w:w w:val="97"/>
                <w:lang w:val="ru-RU"/>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lang w:val="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w w:val="97"/>
              </w:rPr>
            </w:pP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F66A38" w:rsidRDefault="005C66CE" w:rsidP="005C66CE">
            <w:pPr>
              <w:pStyle w:val="a9"/>
              <w:rPr>
                <w:rFonts w:ascii="Times New Roman" w:hAnsi="Times New Roman" w:cs="Times New Roman"/>
                <w:w w:val="97"/>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F66A38" w:rsidRDefault="005C66CE" w:rsidP="005C66CE">
            <w:pPr>
              <w:pStyle w:val="a9"/>
              <w:jc w:val="center"/>
              <w:rPr>
                <w:rFonts w:ascii="Times New Roman" w:hAnsi="Times New Roman" w:cs="Times New Roman"/>
                <w:w w:val="97"/>
              </w:rPr>
            </w:pP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6D4285" w:rsidRDefault="005C66CE" w:rsidP="005C66CE">
            <w:pPr>
              <w:pStyle w:val="a9"/>
              <w:rPr>
                <w:rFonts w:ascii="Times New Roman" w:hAnsi="Times New Roman" w:cs="Times New Roman"/>
                <w:w w:val="97"/>
                <w:sz w:val="20"/>
                <w:szCs w:val="20"/>
              </w:rPr>
            </w:pPr>
          </w:p>
        </w:tc>
      </w:tr>
      <w:tr w:rsidR="005C66CE" w:rsidRPr="005314B2" w:rsidTr="00AD570D">
        <w:trPr>
          <w:trHeight w:hRule="exact" w:val="505"/>
        </w:trPr>
        <w:tc>
          <w:tcPr>
            <w:tcW w:w="15875"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5C66CE" w:rsidRPr="00B85822" w:rsidRDefault="005C66CE" w:rsidP="005C66CE">
            <w:pPr>
              <w:pStyle w:val="a9"/>
              <w:jc w:val="center"/>
              <w:rPr>
                <w:rFonts w:ascii="Times New Roman" w:hAnsi="Times New Roman" w:cs="Times New Roman"/>
                <w:b/>
                <w:w w:val="97"/>
                <w:sz w:val="24"/>
                <w:szCs w:val="24"/>
                <w:lang w:val="ru-RU"/>
              </w:rPr>
            </w:pPr>
            <w:r w:rsidRPr="00B85822">
              <w:rPr>
                <w:rFonts w:ascii="Times New Roman" w:hAnsi="Times New Roman" w:cs="Times New Roman"/>
                <w:b/>
                <w:w w:val="97"/>
                <w:sz w:val="24"/>
                <w:szCs w:val="24"/>
                <w:lang w:val="ru-RU"/>
              </w:rPr>
              <w:t>Раздел 2. Наглядная геометрия. Линии на плоскости</w:t>
            </w:r>
          </w:p>
        </w:tc>
      </w:tr>
      <w:tr w:rsidR="005C66CE" w:rsidRPr="00F66A38" w:rsidTr="00AA2B59">
        <w:trPr>
          <w:trHeight w:hRule="exact" w:val="1005"/>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F66A38" w:rsidRDefault="005C66CE" w:rsidP="005C66CE">
            <w:pPr>
              <w:pStyle w:val="a9"/>
              <w:rPr>
                <w:rFonts w:ascii="Times New Roman" w:hAnsi="Times New Roman" w:cs="Times New Roman"/>
                <w:w w:val="97"/>
              </w:rPr>
            </w:pPr>
            <w:r w:rsidRPr="00F66A38">
              <w:rPr>
                <w:rFonts w:ascii="Times New Roman" w:hAnsi="Times New Roman" w:cs="Times New Roman"/>
                <w:w w:val="97"/>
              </w:rPr>
              <w:t>2.1.</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Точка, прямая, отрезок, луч.</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08.11.2022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rPr>
                <w:rFonts w:ascii="Times New Roman" w:hAnsi="Times New Roman" w:cs="Times New Roman"/>
                <w:w w:val="97"/>
                <w:sz w:val="20"/>
                <w:szCs w:val="20"/>
                <w:lang w:val="ru-RU"/>
              </w:rPr>
            </w:pPr>
            <w:r w:rsidRPr="00261F4D">
              <w:rPr>
                <w:rFonts w:ascii="Times New Roman" w:hAnsi="Times New Roman" w:cs="Times New Roman"/>
                <w:w w:val="97"/>
                <w:sz w:val="20"/>
                <w:szCs w:val="20"/>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jc w:val="center"/>
              <w:rPr>
                <w:rFonts w:ascii="Times New Roman" w:hAnsi="Times New Roman" w:cs="Times New Roman"/>
                <w:w w:val="97"/>
                <w:sz w:val="20"/>
                <w:szCs w:val="20"/>
              </w:rPr>
            </w:pPr>
            <w:r w:rsidRPr="00261F4D">
              <w:rPr>
                <w:rFonts w:ascii="Times New Roman" w:hAnsi="Times New Roman" w:cs="Times New Roman"/>
                <w:w w:val="97"/>
                <w:sz w:val="20"/>
                <w:szCs w:val="20"/>
              </w:rPr>
              <w:t>Устный опрос;</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761F4" w:rsidRDefault="009438DF" w:rsidP="005C66CE">
            <w:pPr>
              <w:pStyle w:val="a9"/>
              <w:rPr>
                <w:rStyle w:val="aff8"/>
                <w:rFonts w:ascii="Times New Roman" w:hAnsi="Times New Roman" w:cs="Times New Roman"/>
                <w:sz w:val="18"/>
                <w:szCs w:val="18"/>
                <w:u w:val="none"/>
              </w:rPr>
            </w:pPr>
            <w:hyperlink r:id="rId27" w:history="1">
              <w:r w:rsidR="005C66CE" w:rsidRPr="00816A34">
                <w:rPr>
                  <w:rStyle w:val="aff8"/>
                  <w:rFonts w:ascii="Times New Roman" w:hAnsi="Times New Roman" w:cs="Times New Roman"/>
                  <w:sz w:val="18"/>
                  <w:szCs w:val="18"/>
                  <w:u w:val="none"/>
                </w:rPr>
                <w:t>https://resh.edu.ru/subject/lesson/7741/start/312461/</w:t>
              </w:r>
            </w:hyperlink>
          </w:p>
          <w:p w:rsidR="005C66CE" w:rsidRPr="00816A34" w:rsidRDefault="005C66CE" w:rsidP="005C66CE">
            <w:pPr>
              <w:pStyle w:val="a9"/>
              <w:rPr>
                <w:rStyle w:val="aff8"/>
                <w:sz w:val="18"/>
                <w:szCs w:val="18"/>
                <w:u w:val="none"/>
              </w:rPr>
            </w:pPr>
          </w:p>
        </w:tc>
      </w:tr>
      <w:tr w:rsidR="005C66CE" w:rsidRPr="00F66A38" w:rsidTr="00AA2B59">
        <w:trPr>
          <w:trHeight w:hRule="exact" w:val="99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F66A38" w:rsidRDefault="005C66CE" w:rsidP="005C66CE">
            <w:pPr>
              <w:pStyle w:val="a9"/>
              <w:rPr>
                <w:rFonts w:ascii="Times New Roman" w:hAnsi="Times New Roman" w:cs="Times New Roman"/>
                <w:w w:val="97"/>
              </w:rPr>
            </w:pPr>
            <w:r w:rsidRPr="00F66A38">
              <w:rPr>
                <w:rFonts w:ascii="Times New Roman" w:hAnsi="Times New Roman" w:cs="Times New Roman"/>
                <w:w w:val="97"/>
              </w:rPr>
              <w:t>2.2.</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 xml:space="preserve">Ломаная. </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09.11.2022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rPr>
                <w:rFonts w:ascii="Times New Roman" w:hAnsi="Times New Roman" w:cs="Times New Roman"/>
                <w:w w:val="97"/>
                <w:sz w:val="20"/>
                <w:szCs w:val="20"/>
                <w:lang w:val="ru-RU"/>
              </w:rPr>
            </w:pPr>
            <w:r w:rsidRPr="00261F4D">
              <w:rPr>
                <w:rFonts w:ascii="Times New Roman" w:hAnsi="Times New Roman" w:cs="Times New Roman"/>
                <w:w w:val="97"/>
                <w:sz w:val="20"/>
                <w:szCs w:val="20"/>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jc w:val="center"/>
              <w:rPr>
                <w:rFonts w:ascii="Times New Roman" w:hAnsi="Times New Roman" w:cs="Times New Roman"/>
                <w:w w:val="97"/>
                <w:sz w:val="20"/>
                <w:szCs w:val="20"/>
              </w:rPr>
            </w:pPr>
            <w:r w:rsidRPr="00261F4D">
              <w:rPr>
                <w:rFonts w:ascii="Times New Roman" w:hAnsi="Times New Roman" w:cs="Times New Roman"/>
                <w:w w:val="97"/>
                <w:sz w:val="20"/>
                <w:szCs w:val="20"/>
              </w:rPr>
              <w:t>Устный опрос;</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077397" w:rsidRDefault="009438DF" w:rsidP="005C66CE">
            <w:pPr>
              <w:pStyle w:val="a9"/>
              <w:rPr>
                <w:rStyle w:val="aff8"/>
                <w:sz w:val="18"/>
                <w:szCs w:val="18"/>
                <w:u w:val="none"/>
              </w:rPr>
            </w:pPr>
            <w:hyperlink r:id="rId28" w:history="1">
              <w:r w:rsidR="00077397" w:rsidRPr="00816A34">
                <w:rPr>
                  <w:rStyle w:val="aff8"/>
                  <w:rFonts w:ascii="Times New Roman" w:hAnsi="Times New Roman" w:cs="Times New Roman"/>
                  <w:sz w:val="18"/>
                  <w:szCs w:val="18"/>
                  <w:u w:val="none"/>
                </w:rPr>
                <w:t>https://resh.edu.ru/subject/lesson/7741/start/312461/</w:t>
              </w:r>
            </w:hyperlink>
          </w:p>
        </w:tc>
      </w:tr>
      <w:tr w:rsidR="005C66CE" w:rsidRPr="00F66A38" w:rsidTr="00AA2B59">
        <w:trPr>
          <w:trHeight w:hRule="exact" w:val="85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F66A38" w:rsidRDefault="005C66CE" w:rsidP="005C66CE">
            <w:pPr>
              <w:pStyle w:val="a9"/>
              <w:rPr>
                <w:rFonts w:ascii="Times New Roman" w:hAnsi="Times New Roman" w:cs="Times New Roman"/>
                <w:w w:val="97"/>
              </w:rPr>
            </w:pPr>
            <w:r w:rsidRPr="00F66A38">
              <w:rPr>
                <w:rFonts w:ascii="Times New Roman" w:hAnsi="Times New Roman" w:cs="Times New Roman"/>
                <w:w w:val="97"/>
              </w:rPr>
              <w:lastRenderedPageBreak/>
              <w:t>2.3.</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 xml:space="preserve">Измерение длины отрезка, </w:t>
            </w:r>
            <w:r w:rsidRPr="003C3467">
              <w:rPr>
                <w:rFonts w:ascii="Times New Roman" w:hAnsi="Times New Roman" w:cs="Times New Roman"/>
                <w:w w:val="97"/>
                <w:sz w:val="20"/>
                <w:szCs w:val="20"/>
                <w:lang w:val="ru-RU"/>
              </w:rPr>
              <w:br/>
              <w:t>метрические единицы измерения длины.</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10.11.2022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11.11.2022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rPr>
                <w:rFonts w:ascii="Times New Roman" w:hAnsi="Times New Roman" w:cs="Times New Roman"/>
                <w:w w:val="97"/>
                <w:sz w:val="20"/>
                <w:szCs w:val="20"/>
              </w:rPr>
            </w:pPr>
            <w:r w:rsidRPr="00261F4D">
              <w:rPr>
                <w:rFonts w:ascii="Times New Roman" w:hAnsi="Times New Roman" w:cs="Times New Roman"/>
                <w:w w:val="97"/>
                <w:sz w:val="20"/>
                <w:szCs w:val="20"/>
              </w:rPr>
              <w:t>Вычислять длины отрезков, ломаных;</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jc w:val="center"/>
              <w:rPr>
                <w:rFonts w:ascii="Times New Roman" w:hAnsi="Times New Roman" w:cs="Times New Roman"/>
                <w:w w:val="97"/>
                <w:sz w:val="20"/>
                <w:szCs w:val="20"/>
              </w:rPr>
            </w:pPr>
            <w:r w:rsidRPr="00261F4D">
              <w:rPr>
                <w:rFonts w:ascii="Times New Roman" w:hAnsi="Times New Roman" w:cs="Times New Roman"/>
                <w:w w:val="97"/>
                <w:sz w:val="20"/>
                <w:szCs w:val="20"/>
              </w:rPr>
              <w:t>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6A34" w:rsidRDefault="009438DF" w:rsidP="005C66CE">
            <w:pPr>
              <w:pStyle w:val="a9"/>
              <w:rPr>
                <w:rStyle w:val="aff8"/>
                <w:sz w:val="18"/>
                <w:szCs w:val="18"/>
                <w:u w:val="none"/>
              </w:rPr>
            </w:pPr>
            <w:hyperlink r:id="rId29" w:history="1">
              <w:r w:rsidR="005C66CE" w:rsidRPr="00816A34">
                <w:rPr>
                  <w:rStyle w:val="aff8"/>
                  <w:rFonts w:ascii="Times New Roman" w:hAnsi="Times New Roman" w:cs="Times New Roman"/>
                  <w:sz w:val="18"/>
                  <w:szCs w:val="18"/>
                  <w:u w:val="none"/>
                </w:rPr>
                <w:t>https://resh.edu.ru/subject/lesson/7740/start/234851/</w:t>
              </w:r>
            </w:hyperlink>
            <w:r w:rsidR="005C66CE" w:rsidRPr="00816A34">
              <w:rPr>
                <w:rStyle w:val="aff8"/>
                <w:sz w:val="18"/>
                <w:szCs w:val="18"/>
                <w:u w:val="none"/>
              </w:rPr>
              <w:t xml:space="preserve"> </w:t>
            </w:r>
          </w:p>
        </w:tc>
      </w:tr>
      <w:tr w:rsidR="005C66CE" w:rsidRPr="005314B2" w:rsidTr="00AA2B59">
        <w:trPr>
          <w:trHeight w:hRule="exact" w:val="126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F66A38" w:rsidRDefault="005C66CE" w:rsidP="005C66CE">
            <w:pPr>
              <w:pStyle w:val="a9"/>
              <w:rPr>
                <w:rFonts w:ascii="Times New Roman" w:hAnsi="Times New Roman" w:cs="Times New Roman"/>
                <w:w w:val="97"/>
              </w:rPr>
            </w:pPr>
            <w:r w:rsidRPr="00F66A38">
              <w:rPr>
                <w:rFonts w:ascii="Times New Roman" w:hAnsi="Times New Roman" w:cs="Times New Roman"/>
                <w:w w:val="97"/>
              </w:rPr>
              <w:t>2.4.</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Окружность и круг.</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14.11.2022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rPr>
                <w:rFonts w:ascii="Times New Roman" w:hAnsi="Times New Roman" w:cs="Times New Roman"/>
                <w:w w:val="97"/>
                <w:sz w:val="20"/>
                <w:szCs w:val="20"/>
                <w:lang w:val="ru-RU"/>
              </w:rPr>
            </w:pPr>
            <w:r w:rsidRPr="00261F4D">
              <w:rPr>
                <w:rFonts w:ascii="Times New Roman" w:hAnsi="Times New Roman" w:cs="Times New Roman"/>
                <w:w w:val="97"/>
                <w:sz w:val="20"/>
                <w:szCs w:val="20"/>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D6BC3" w:rsidRDefault="005C66CE" w:rsidP="005C66CE">
            <w:pPr>
              <w:pStyle w:val="a9"/>
              <w:jc w:val="center"/>
              <w:rPr>
                <w:rFonts w:ascii="Times New Roman" w:hAnsi="Times New Roman" w:cs="Times New Roman"/>
                <w:w w:val="97"/>
                <w:sz w:val="20"/>
                <w:szCs w:val="20"/>
                <w:lang w:val="ru-RU"/>
              </w:rPr>
            </w:pPr>
            <w:r w:rsidRPr="008D6BC3">
              <w:rPr>
                <w:rFonts w:ascii="Times New Roman" w:hAnsi="Times New Roman" w:cs="Times New Roman"/>
                <w:w w:val="97"/>
                <w:sz w:val="20"/>
                <w:szCs w:val="20"/>
                <w:lang w:val="ru-RU"/>
              </w:rPr>
              <w:t>Письменный контроль;</w:t>
            </w:r>
          </w:p>
          <w:p w:rsidR="00C31EF6" w:rsidRPr="00C31EF6" w:rsidRDefault="00C31EF6" w:rsidP="005C66CE">
            <w:pPr>
              <w:pStyle w:val="a9"/>
              <w:jc w:val="center"/>
              <w:rPr>
                <w:rFonts w:ascii="Times New Roman" w:hAnsi="Times New Roman" w:cs="Times New Roman"/>
                <w:w w:val="97"/>
                <w:sz w:val="20"/>
                <w:szCs w:val="20"/>
                <w:lang w:val="ru-RU"/>
              </w:rPr>
            </w:pPr>
            <w:r w:rsidRPr="00C31EF6">
              <w:rPr>
                <w:rFonts w:ascii="Times New Roman" w:hAnsi="Times New Roman" w:cs="Times New Roman"/>
                <w:w w:val="97"/>
                <w:sz w:val="20"/>
                <w:szCs w:val="20"/>
                <w:lang w:val="ru-RU"/>
              </w:rPr>
              <w:t>Самооценка с использованием «Оценочного листа»;</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D6BC3" w:rsidRDefault="009438DF" w:rsidP="005C66CE">
            <w:pPr>
              <w:pStyle w:val="a9"/>
              <w:rPr>
                <w:rStyle w:val="aff8"/>
                <w:sz w:val="18"/>
                <w:szCs w:val="18"/>
                <w:u w:val="none"/>
                <w:lang w:val="ru-RU"/>
              </w:rPr>
            </w:pPr>
            <w:hyperlink r:id="rId30" w:history="1">
              <w:r w:rsidR="005C66CE" w:rsidRPr="00816A34">
                <w:rPr>
                  <w:rStyle w:val="aff8"/>
                  <w:rFonts w:ascii="Times New Roman" w:hAnsi="Times New Roman" w:cs="Times New Roman"/>
                  <w:sz w:val="18"/>
                  <w:szCs w:val="18"/>
                  <w:u w:val="none"/>
                </w:rPr>
                <w:t>https</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8D6BC3">
                <w:rPr>
                  <w:rStyle w:val="aff8"/>
                  <w:rFonts w:ascii="Times New Roman" w:hAnsi="Times New Roman" w:cs="Times New Roman"/>
                  <w:sz w:val="18"/>
                  <w:szCs w:val="18"/>
                  <w:u w:val="none"/>
                  <w:lang w:val="ru-RU"/>
                </w:rPr>
                <w:t>/7736/</w:t>
              </w:r>
              <w:r w:rsidR="005C66CE" w:rsidRPr="00816A34">
                <w:rPr>
                  <w:rStyle w:val="aff8"/>
                  <w:rFonts w:ascii="Times New Roman" w:hAnsi="Times New Roman" w:cs="Times New Roman"/>
                  <w:sz w:val="18"/>
                  <w:szCs w:val="18"/>
                  <w:u w:val="none"/>
                </w:rPr>
                <w:t>start</w:t>
              </w:r>
              <w:r w:rsidR="005C66CE" w:rsidRPr="008D6BC3">
                <w:rPr>
                  <w:rStyle w:val="aff8"/>
                  <w:rFonts w:ascii="Times New Roman" w:hAnsi="Times New Roman" w:cs="Times New Roman"/>
                  <w:sz w:val="18"/>
                  <w:szCs w:val="18"/>
                  <w:u w:val="none"/>
                  <w:lang w:val="ru-RU"/>
                </w:rPr>
                <w:t>/312523/</w:t>
              </w:r>
            </w:hyperlink>
            <w:r w:rsidR="005C66CE" w:rsidRPr="008D6BC3">
              <w:rPr>
                <w:rStyle w:val="aff8"/>
                <w:sz w:val="18"/>
                <w:szCs w:val="18"/>
                <w:u w:val="none"/>
                <w:lang w:val="ru-RU"/>
              </w:rPr>
              <w:t xml:space="preserve"> </w:t>
            </w:r>
          </w:p>
        </w:tc>
      </w:tr>
      <w:tr w:rsidR="005C66CE" w:rsidRPr="00F66A38" w:rsidTr="00AA2B59">
        <w:trPr>
          <w:trHeight w:hRule="exact" w:val="1285"/>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F66A38" w:rsidRDefault="005C66CE" w:rsidP="005C66CE">
            <w:pPr>
              <w:pStyle w:val="a9"/>
              <w:rPr>
                <w:rFonts w:ascii="Times New Roman" w:hAnsi="Times New Roman" w:cs="Times New Roman"/>
                <w:w w:val="97"/>
              </w:rPr>
            </w:pPr>
            <w:r w:rsidRPr="00F66A38">
              <w:rPr>
                <w:rFonts w:ascii="Times New Roman" w:hAnsi="Times New Roman" w:cs="Times New Roman"/>
                <w:w w:val="97"/>
              </w:rPr>
              <w:t>2.5.</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Практическая работа «Построение узора из окружностей».</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15.11.2022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rPr>
                <w:rFonts w:ascii="Times New Roman" w:hAnsi="Times New Roman" w:cs="Times New Roman"/>
                <w:w w:val="97"/>
                <w:sz w:val="20"/>
                <w:szCs w:val="20"/>
                <w:lang w:val="ru-RU"/>
              </w:rPr>
            </w:pPr>
            <w:r w:rsidRPr="00261F4D">
              <w:rPr>
                <w:rFonts w:ascii="Times New Roman" w:hAnsi="Times New Roman" w:cs="Times New Roman"/>
                <w:w w:val="97"/>
                <w:sz w:val="20"/>
                <w:szCs w:val="20"/>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jc w:val="center"/>
              <w:rPr>
                <w:rFonts w:ascii="Times New Roman" w:hAnsi="Times New Roman" w:cs="Times New Roman"/>
                <w:w w:val="97"/>
                <w:sz w:val="20"/>
                <w:szCs w:val="20"/>
              </w:rPr>
            </w:pPr>
            <w:r w:rsidRPr="00261F4D">
              <w:rPr>
                <w:rFonts w:ascii="Times New Roman" w:hAnsi="Times New Roman" w:cs="Times New Roman"/>
                <w:w w:val="97"/>
                <w:sz w:val="20"/>
                <w:szCs w:val="20"/>
              </w:rPr>
              <w:t>Практическая работа;</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6A34" w:rsidRDefault="005C66CE" w:rsidP="005C66CE">
            <w:pPr>
              <w:pStyle w:val="a9"/>
              <w:rPr>
                <w:rStyle w:val="aff8"/>
                <w:sz w:val="18"/>
                <w:szCs w:val="18"/>
                <w:u w:val="none"/>
              </w:rPr>
            </w:pPr>
          </w:p>
        </w:tc>
      </w:tr>
      <w:tr w:rsidR="005C66CE" w:rsidRPr="005314B2" w:rsidTr="00AA2B59">
        <w:trPr>
          <w:trHeight w:hRule="exact" w:val="115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F66A38" w:rsidRDefault="005C66CE" w:rsidP="005C66CE">
            <w:pPr>
              <w:pStyle w:val="a9"/>
              <w:rPr>
                <w:rFonts w:ascii="Times New Roman" w:hAnsi="Times New Roman" w:cs="Times New Roman"/>
                <w:w w:val="97"/>
              </w:rPr>
            </w:pPr>
            <w:r w:rsidRPr="00F66A38">
              <w:rPr>
                <w:rFonts w:ascii="Times New Roman" w:hAnsi="Times New Roman" w:cs="Times New Roman"/>
                <w:w w:val="97"/>
              </w:rPr>
              <w:t>2.6.</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 xml:space="preserve">Угол. </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16.11.2022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816BEE">
            <w:pPr>
              <w:pStyle w:val="a9"/>
              <w:rPr>
                <w:rFonts w:ascii="Times New Roman" w:hAnsi="Times New Roman" w:cs="Times New Roman"/>
                <w:w w:val="97"/>
                <w:sz w:val="20"/>
                <w:szCs w:val="20"/>
                <w:lang w:val="ru-RU"/>
              </w:rPr>
            </w:pPr>
            <w:r w:rsidRPr="005C66CE">
              <w:rPr>
                <w:rFonts w:ascii="Times New Roman" w:hAnsi="Times New Roman" w:cs="Times New Roman"/>
                <w:w w:val="97"/>
                <w:sz w:val="20"/>
                <w:szCs w:val="20"/>
                <w:lang w:val="ru-RU"/>
              </w:rPr>
              <w:t>Распознавать на</w:t>
            </w:r>
            <w:r>
              <w:rPr>
                <w:rFonts w:ascii="Times New Roman" w:hAnsi="Times New Roman" w:cs="Times New Roman"/>
                <w:w w:val="97"/>
                <w:sz w:val="20"/>
                <w:szCs w:val="20"/>
                <w:lang w:val="ru-RU"/>
              </w:rPr>
              <w:t xml:space="preserve"> чертежах</w:t>
            </w:r>
            <w:r w:rsidR="00816BEE">
              <w:rPr>
                <w:rFonts w:ascii="Times New Roman" w:hAnsi="Times New Roman" w:cs="Times New Roman"/>
                <w:w w:val="97"/>
                <w:sz w:val="20"/>
                <w:szCs w:val="20"/>
                <w:lang w:val="ru-RU"/>
              </w:rPr>
              <w:t xml:space="preserve"> и рисунках, описывать, </w:t>
            </w:r>
            <w:r>
              <w:rPr>
                <w:rFonts w:ascii="Times New Roman" w:hAnsi="Times New Roman" w:cs="Times New Roman"/>
                <w:w w:val="97"/>
                <w:sz w:val="20"/>
                <w:szCs w:val="20"/>
                <w:lang w:val="ru-RU"/>
              </w:rPr>
              <w:t xml:space="preserve">используя терминологию </w:t>
            </w:r>
            <w:r w:rsidR="00816BEE">
              <w:rPr>
                <w:rFonts w:ascii="Times New Roman" w:hAnsi="Times New Roman" w:cs="Times New Roman"/>
                <w:w w:val="97"/>
                <w:sz w:val="20"/>
                <w:szCs w:val="20"/>
                <w:lang w:val="ru-RU"/>
              </w:rPr>
              <w:t>и изображать с помощью чертёжных</w:t>
            </w:r>
            <w:r w:rsidRPr="005C66CE">
              <w:rPr>
                <w:rFonts w:ascii="Times New Roman" w:hAnsi="Times New Roman" w:cs="Times New Roman"/>
                <w:w w:val="97"/>
                <w:sz w:val="20"/>
                <w:szCs w:val="20"/>
                <w:lang w:val="ru-RU"/>
              </w:rPr>
              <w:t xml:space="preserve"> инструменто</w:t>
            </w:r>
            <w:r w:rsidR="00816BEE">
              <w:rPr>
                <w:rFonts w:ascii="Times New Roman" w:hAnsi="Times New Roman" w:cs="Times New Roman"/>
                <w:w w:val="97"/>
                <w:sz w:val="20"/>
                <w:szCs w:val="20"/>
                <w:lang w:val="ru-RU"/>
              </w:rPr>
              <w:t xml:space="preserve">в точку, прямую, отрезок, луч, угол, ломаную </w:t>
            </w:r>
            <w:r w:rsidRPr="005C66CE">
              <w:rPr>
                <w:rFonts w:ascii="Times New Roman" w:hAnsi="Times New Roman" w:cs="Times New Roman"/>
                <w:w w:val="97"/>
                <w:sz w:val="20"/>
                <w:szCs w:val="20"/>
                <w:lang w:val="ru-RU"/>
              </w:rPr>
              <w:t>состоящ</w:t>
            </w:r>
            <w:r w:rsidR="00816BEE">
              <w:rPr>
                <w:rFonts w:ascii="Times New Roman" w:hAnsi="Times New Roman" w:cs="Times New Roman"/>
                <w:w w:val="97"/>
                <w:sz w:val="20"/>
                <w:szCs w:val="20"/>
                <w:lang w:val="ru-RU"/>
              </w:rPr>
              <w:t xml:space="preserve">ую из двух лучей с общим началом, </w:t>
            </w:r>
            <w:r w:rsidRPr="005C66CE">
              <w:rPr>
                <w:rFonts w:ascii="Times New Roman" w:hAnsi="Times New Roman" w:cs="Times New Roman"/>
                <w:w w:val="97"/>
                <w:sz w:val="20"/>
                <w:szCs w:val="20"/>
                <w:lang w:val="ru-RU"/>
              </w:rPr>
              <w:t>пол</w:t>
            </w:r>
            <w:r w:rsidR="00816BEE">
              <w:rPr>
                <w:rFonts w:ascii="Times New Roman" w:hAnsi="Times New Roman" w:cs="Times New Roman"/>
                <w:w w:val="97"/>
                <w:sz w:val="20"/>
                <w:szCs w:val="20"/>
                <w:lang w:val="ru-RU"/>
              </w:rPr>
              <w:t xml:space="preserve">ьзоваться различными способами </w:t>
            </w:r>
            <w:r w:rsidRPr="005C66CE">
              <w:rPr>
                <w:rFonts w:ascii="Times New Roman" w:hAnsi="Times New Roman" w:cs="Times New Roman"/>
                <w:w w:val="97"/>
                <w:sz w:val="20"/>
                <w:szCs w:val="20"/>
                <w:lang w:val="ru-RU"/>
              </w:rPr>
              <w:t>обозначения угла;</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D6BC3" w:rsidRDefault="005C66CE" w:rsidP="005C66CE">
            <w:pPr>
              <w:pStyle w:val="a9"/>
              <w:jc w:val="center"/>
              <w:rPr>
                <w:rFonts w:ascii="Times New Roman" w:hAnsi="Times New Roman" w:cs="Times New Roman"/>
                <w:w w:val="97"/>
                <w:sz w:val="20"/>
                <w:szCs w:val="20"/>
                <w:lang w:val="ru-RU"/>
              </w:rPr>
            </w:pPr>
            <w:r w:rsidRPr="008D6BC3">
              <w:rPr>
                <w:rFonts w:ascii="Times New Roman" w:hAnsi="Times New Roman" w:cs="Times New Roman"/>
                <w:w w:val="97"/>
                <w:sz w:val="20"/>
                <w:szCs w:val="20"/>
                <w:lang w:val="ru-RU"/>
              </w:rPr>
              <w:t>Устный опрос;</w:t>
            </w:r>
          </w:p>
          <w:p w:rsidR="00C31EF6" w:rsidRPr="00C31EF6" w:rsidRDefault="00C31EF6" w:rsidP="005C66CE">
            <w:pPr>
              <w:pStyle w:val="a9"/>
              <w:jc w:val="center"/>
              <w:rPr>
                <w:rFonts w:ascii="Times New Roman" w:hAnsi="Times New Roman" w:cs="Times New Roman"/>
                <w:w w:val="97"/>
                <w:sz w:val="20"/>
                <w:szCs w:val="20"/>
                <w:lang w:val="ru-RU"/>
              </w:rPr>
            </w:pPr>
            <w:r w:rsidRPr="00C31EF6">
              <w:rPr>
                <w:rFonts w:ascii="Times New Roman" w:hAnsi="Times New Roman" w:cs="Times New Roman"/>
                <w:w w:val="97"/>
                <w:sz w:val="20"/>
                <w:szCs w:val="20"/>
                <w:lang w:val="ru-RU"/>
              </w:rPr>
              <w:t>Самооценка с использованием «Оценочного листа»;</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C2CCE" w:rsidRPr="00077397" w:rsidRDefault="009438DF" w:rsidP="005C66CE">
            <w:pPr>
              <w:pStyle w:val="a9"/>
              <w:rPr>
                <w:rStyle w:val="aff8"/>
                <w:rFonts w:ascii="Times New Roman" w:hAnsi="Times New Roman" w:cs="Times New Roman"/>
                <w:sz w:val="18"/>
                <w:szCs w:val="18"/>
                <w:u w:val="none"/>
                <w:lang w:val="ru-RU"/>
              </w:rPr>
            </w:pPr>
            <w:hyperlink r:id="rId31" w:history="1">
              <w:r w:rsidR="00077397" w:rsidRPr="00077397">
                <w:rPr>
                  <w:rStyle w:val="aff8"/>
                  <w:rFonts w:ascii="Times New Roman" w:eastAsia="Times New Roman" w:hAnsi="Times New Roman" w:cs="Times New Roman"/>
                  <w:w w:val="97"/>
                  <w:sz w:val="18"/>
                  <w:szCs w:val="18"/>
                  <w:u w:val="none"/>
                </w:rPr>
                <w:t>https</w:t>
              </w:r>
              <w:r w:rsidR="00077397" w:rsidRPr="00077397">
                <w:rPr>
                  <w:rStyle w:val="aff8"/>
                  <w:rFonts w:ascii="Times New Roman" w:eastAsia="Times New Roman" w:hAnsi="Times New Roman" w:cs="Times New Roman"/>
                  <w:w w:val="97"/>
                  <w:sz w:val="18"/>
                  <w:szCs w:val="18"/>
                  <w:u w:val="none"/>
                  <w:lang w:val="ru-RU"/>
                </w:rPr>
                <w:t>://</w:t>
              </w:r>
              <w:r w:rsidR="00077397" w:rsidRPr="00077397">
                <w:rPr>
                  <w:rStyle w:val="aff8"/>
                  <w:rFonts w:ascii="Times New Roman" w:eastAsia="Times New Roman" w:hAnsi="Times New Roman" w:cs="Times New Roman"/>
                  <w:w w:val="97"/>
                  <w:sz w:val="18"/>
                  <w:szCs w:val="18"/>
                  <w:u w:val="none"/>
                </w:rPr>
                <w:t>resh</w:t>
              </w:r>
              <w:r w:rsidR="00077397" w:rsidRPr="00077397">
                <w:rPr>
                  <w:rStyle w:val="aff8"/>
                  <w:rFonts w:ascii="Times New Roman" w:eastAsia="Times New Roman" w:hAnsi="Times New Roman" w:cs="Times New Roman"/>
                  <w:w w:val="97"/>
                  <w:sz w:val="18"/>
                  <w:szCs w:val="18"/>
                  <w:u w:val="none"/>
                  <w:lang w:val="ru-RU"/>
                </w:rPr>
                <w:t>.</w:t>
              </w:r>
              <w:r w:rsidR="00077397" w:rsidRPr="00077397">
                <w:rPr>
                  <w:rStyle w:val="aff8"/>
                  <w:rFonts w:ascii="Times New Roman" w:eastAsia="Times New Roman" w:hAnsi="Times New Roman" w:cs="Times New Roman"/>
                  <w:w w:val="97"/>
                  <w:sz w:val="18"/>
                  <w:szCs w:val="18"/>
                  <w:u w:val="none"/>
                </w:rPr>
                <w:t>edu</w:t>
              </w:r>
              <w:r w:rsidR="00077397" w:rsidRPr="00077397">
                <w:rPr>
                  <w:rStyle w:val="aff8"/>
                  <w:rFonts w:ascii="Times New Roman" w:eastAsia="Times New Roman" w:hAnsi="Times New Roman" w:cs="Times New Roman"/>
                  <w:w w:val="97"/>
                  <w:sz w:val="18"/>
                  <w:szCs w:val="18"/>
                  <w:u w:val="none"/>
                  <w:lang w:val="ru-RU"/>
                </w:rPr>
                <w:t>.</w:t>
              </w:r>
              <w:r w:rsidR="00077397" w:rsidRPr="00077397">
                <w:rPr>
                  <w:rStyle w:val="aff8"/>
                  <w:rFonts w:ascii="Times New Roman" w:eastAsia="Times New Roman" w:hAnsi="Times New Roman" w:cs="Times New Roman"/>
                  <w:w w:val="97"/>
                  <w:sz w:val="18"/>
                  <w:szCs w:val="18"/>
                  <w:u w:val="none"/>
                </w:rPr>
                <w:t>ru</w:t>
              </w:r>
              <w:r w:rsidR="00077397" w:rsidRPr="00077397">
                <w:rPr>
                  <w:rStyle w:val="aff8"/>
                  <w:rFonts w:ascii="Times New Roman" w:eastAsia="Times New Roman" w:hAnsi="Times New Roman" w:cs="Times New Roman"/>
                  <w:w w:val="97"/>
                  <w:sz w:val="18"/>
                  <w:szCs w:val="18"/>
                  <w:u w:val="none"/>
                  <w:lang w:val="ru-RU"/>
                </w:rPr>
                <w:t>/</w:t>
              </w:r>
              <w:r w:rsidR="00077397" w:rsidRPr="00077397">
                <w:rPr>
                  <w:rStyle w:val="aff8"/>
                  <w:rFonts w:ascii="Times New Roman" w:eastAsia="Times New Roman" w:hAnsi="Times New Roman" w:cs="Times New Roman"/>
                  <w:w w:val="97"/>
                  <w:sz w:val="18"/>
                  <w:szCs w:val="18"/>
                  <w:u w:val="none"/>
                </w:rPr>
                <w:t>subject</w:t>
              </w:r>
              <w:r w:rsidR="00077397" w:rsidRPr="00077397">
                <w:rPr>
                  <w:rStyle w:val="aff8"/>
                  <w:rFonts w:ascii="Times New Roman" w:eastAsia="Times New Roman" w:hAnsi="Times New Roman" w:cs="Times New Roman"/>
                  <w:w w:val="97"/>
                  <w:sz w:val="18"/>
                  <w:szCs w:val="18"/>
                  <w:u w:val="none"/>
                  <w:lang w:val="ru-RU"/>
                </w:rPr>
                <w:t>/</w:t>
              </w:r>
              <w:r w:rsidR="00077397" w:rsidRPr="00077397">
                <w:rPr>
                  <w:rStyle w:val="aff8"/>
                  <w:rFonts w:ascii="Times New Roman" w:eastAsia="Times New Roman" w:hAnsi="Times New Roman" w:cs="Times New Roman"/>
                  <w:w w:val="97"/>
                  <w:sz w:val="18"/>
                  <w:szCs w:val="18"/>
                  <w:u w:val="none"/>
                </w:rPr>
                <w:t>lesson</w:t>
              </w:r>
              <w:r w:rsidR="00077397" w:rsidRPr="00077397">
                <w:rPr>
                  <w:rStyle w:val="aff8"/>
                  <w:rFonts w:ascii="Times New Roman" w:eastAsia="Times New Roman" w:hAnsi="Times New Roman" w:cs="Times New Roman"/>
                  <w:w w:val="97"/>
                  <w:sz w:val="18"/>
                  <w:szCs w:val="18"/>
                  <w:u w:val="none"/>
                  <w:lang w:val="ru-RU"/>
                </w:rPr>
                <w:t>/7735/</w:t>
              </w:r>
              <w:r w:rsidR="00077397" w:rsidRPr="00077397">
                <w:rPr>
                  <w:rStyle w:val="aff8"/>
                  <w:rFonts w:ascii="Times New Roman" w:eastAsia="Times New Roman" w:hAnsi="Times New Roman" w:cs="Times New Roman"/>
                  <w:w w:val="97"/>
                  <w:sz w:val="18"/>
                  <w:szCs w:val="18"/>
                  <w:u w:val="none"/>
                </w:rPr>
                <w:t>start</w:t>
              </w:r>
              <w:r w:rsidR="00077397" w:rsidRPr="00077397">
                <w:rPr>
                  <w:rStyle w:val="aff8"/>
                  <w:rFonts w:ascii="Times New Roman" w:eastAsia="Times New Roman" w:hAnsi="Times New Roman" w:cs="Times New Roman"/>
                  <w:w w:val="97"/>
                  <w:sz w:val="18"/>
                  <w:szCs w:val="18"/>
                  <w:u w:val="none"/>
                  <w:lang w:val="ru-RU"/>
                </w:rPr>
                <w:t>/234882/</w:t>
              </w:r>
            </w:hyperlink>
            <w:r w:rsidR="00077397" w:rsidRPr="00077397">
              <w:rPr>
                <w:rFonts w:ascii="Times New Roman" w:eastAsia="Times New Roman" w:hAnsi="Times New Roman" w:cs="Times New Roman"/>
                <w:color w:val="000000"/>
                <w:w w:val="97"/>
                <w:sz w:val="18"/>
                <w:szCs w:val="18"/>
                <w:lang w:val="ru-RU"/>
              </w:rPr>
              <w:t xml:space="preserve"> </w:t>
            </w:r>
          </w:p>
          <w:p w:rsidR="005C66CE" w:rsidRPr="00077397" w:rsidRDefault="005C66CE" w:rsidP="00077397">
            <w:pPr>
              <w:pStyle w:val="a9"/>
              <w:rPr>
                <w:rStyle w:val="aff8"/>
                <w:rFonts w:ascii="Times New Roman" w:hAnsi="Times New Roman" w:cs="Times New Roman"/>
                <w:sz w:val="18"/>
                <w:szCs w:val="18"/>
                <w:u w:val="none"/>
                <w:lang w:val="ru-RU"/>
              </w:rPr>
            </w:pPr>
            <w:r w:rsidRPr="00077397">
              <w:rPr>
                <w:rStyle w:val="aff8"/>
                <w:rFonts w:ascii="Times New Roman" w:hAnsi="Times New Roman" w:cs="Times New Roman"/>
                <w:sz w:val="18"/>
                <w:szCs w:val="18"/>
                <w:u w:val="none"/>
                <w:lang w:val="ru-RU"/>
              </w:rPr>
              <w:t xml:space="preserve"> </w:t>
            </w:r>
          </w:p>
        </w:tc>
      </w:tr>
      <w:tr w:rsidR="005C66CE" w:rsidRPr="00F66A38" w:rsidTr="00AA2B59">
        <w:trPr>
          <w:trHeight w:hRule="exact" w:val="84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F66A38" w:rsidRDefault="005C66CE" w:rsidP="005C66CE">
            <w:pPr>
              <w:pStyle w:val="a9"/>
              <w:rPr>
                <w:rFonts w:ascii="Times New Roman" w:hAnsi="Times New Roman" w:cs="Times New Roman"/>
                <w:w w:val="97"/>
              </w:rPr>
            </w:pPr>
            <w:r w:rsidRPr="00F66A38">
              <w:rPr>
                <w:rFonts w:ascii="Times New Roman" w:hAnsi="Times New Roman" w:cs="Times New Roman"/>
                <w:w w:val="97"/>
              </w:rPr>
              <w:t>2.7.</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Прямой, острый, тупой и развёрнутый углы.</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17.11.2022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rPr>
                <w:rFonts w:ascii="Times New Roman" w:hAnsi="Times New Roman" w:cs="Times New Roman"/>
                <w:w w:val="97"/>
                <w:sz w:val="20"/>
                <w:szCs w:val="20"/>
                <w:lang w:val="ru-RU"/>
              </w:rPr>
            </w:pPr>
            <w:r w:rsidRPr="00261F4D">
              <w:rPr>
                <w:rFonts w:ascii="Times New Roman" w:hAnsi="Times New Roman" w:cs="Times New Roman"/>
                <w:w w:val="97"/>
                <w:sz w:val="20"/>
                <w:szCs w:val="20"/>
                <w:lang w:val="ru-RU"/>
              </w:rPr>
              <w:t>Распознавать и изображать на нелинованной и клетчатой бумаге прямой, острый, тупой, развёрнутый углы; сравнивать углы;</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jc w:val="center"/>
              <w:rPr>
                <w:rFonts w:ascii="Times New Roman" w:hAnsi="Times New Roman" w:cs="Times New Roman"/>
                <w:w w:val="97"/>
                <w:sz w:val="20"/>
                <w:szCs w:val="20"/>
              </w:rPr>
            </w:pPr>
            <w:r w:rsidRPr="00261F4D">
              <w:rPr>
                <w:rFonts w:ascii="Times New Roman" w:hAnsi="Times New Roman" w:cs="Times New Roman"/>
                <w:w w:val="97"/>
                <w:sz w:val="20"/>
                <w:szCs w:val="20"/>
              </w:rPr>
              <w:t>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077397" w:rsidRDefault="00077397" w:rsidP="005C66CE">
            <w:pPr>
              <w:pStyle w:val="a9"/>
              <w:rPr>
                <w:rStyle w:val="aff8"/>
                <w:rFonts w:ascii="Times New Roman" w:hAnsi="Times New Roman" w:cs="Times New Roman"/>
                <w:sz w:val="18"/>
                <w:szCs w:val="18"/>
                <w:u w:val="none"/>
              </w:rPr>
            </w:pPr>
            <w:r w:rsidRPr="00077397">
              <w:rPr>
                <w:rStyle w:val="aff8"/>
                <w:rFonts w:ascii="Times New Roman" w:hAnsi="Times New Roman" w:cs="Times New Roman"/>
                <w:sz w:val="18"/>
                <w:szCs w:val="18"/>
                <w:u w:val="none"/>
              </w:rPr>
              <w:t>https://resh.edu.ru/subject/lesson/7735/start/234882/</w:t>
            </w:r>
          </w:p>
        </w:tc>
      </w:tr>
      <w:tr w:rsidR="005C66CE" w:rsidRPr="00F66A38" w:rsidTr="00AA2B59">
        <w:trPr>
          <w:trHeight w:hRule="exact" w:val="706"/>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F66A38" w:rsidRDefault="005C66CE" w:rsidP="005C66CE">
            <w:pPr>
              <w:pStyle w:val="a9"/>
              <w:rPr>
                <w:rFonts w:ascii="Times New Roman" w:hAnsi="Times New Roman" w:cs="Times New Roman"/>
                <w:w w:val="97"/>
              </w:rPr>
            </w:pPr>
            <w:r w:rsidRPr="00F66A38">
              <w:rPr>
                <w:rFonts w:ascii="Times New Roman" w:hAnsi="Times New Roman" w:cs="Times New Roman"/>
                <w:w w:val="97"/>
              </w:rPr>
              <w:t>2.8.</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Измерение углов.</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3</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18.11.2022 22.11.2022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rPr>
                <w:rFonts w:ascii="Times New Roman" w:hAnsi="Times New Roman" w:cs="Times New Roman"/>
                <w:w w:val="97"/>
                <w:sz w:val="20"/>
                <w:szCs w:val="20"/>
                <w:lang w:val="ru-RU"/>
              </w:rPr>
            </w:pPr>
            <w:r w:rsidRPr="00261F4D">
              <w:rPr>
                <w:rFonts w:ascii="Times New Roman" w:hAnsi="Times New Roman" w:cs="Times New Roman"/>
                <w:w w:val="97"/>
                <w:sz w:val="20"/>
                <w:szCs w:val="20"/>
                <w:lang w:val="ru-RU"/>
              </w:rPr>
              <w:t>Распознавать и изображать на нелинованной и клетчатой бумаге прямой, острый, тупой, развёрнутый углы; сравнивать углы;</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jc w:val="center"/>
              <w:rPr>
                <w:rFonts w:ascii="Times New Roman" w:hAnsi="Times New Roman" w:cs="Times New Roman"/>
                <w:w w:val="97"/>
                <w:sz w:val="20"/>
                <w:szCs w:val="20"/>
              </w:rPr>
            </w:pPr>
            <w:r w:rsidRPr="00261F4D">
              <w:rPr>
                <w:rFonts w:ascii="Times New Roman" w:hAnsi="Times New Roman" w:cs="Times New Roman"/>
                <w:w w:val="97"/>
                <w:sz w:val="20"/>
                <w:szCs w:val="20"/>
              </w:rPr>
              <w:t>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077397" w:rsidRDefault="00077397" w:rsidP="005C66CE">
            <w:pPr>
              <w:pStyle w:val="a9"/>
              <w:rPr>
                <w:rStyle w:val="aff8"/>
                <w:rFonts w:ascii="Times New Roman" w:hAnsi="Times New Roman" w:cs="Times New Roman"/>
                <w:sz w:val="18"/>
                <w:szCs w:val="18"/>
                <w:u w:val="none"/>
              </w:rPr>
            </w:pPr>
            <w:r w:rsidRPr="00077397">
              <w:rPr>
                <w:rStyle w:val="aff8"/>
                <w:rFonts w:ascii="Times New Roman" w:hAnsi="Times New Roman" w:cs="Times New Roman"/>
                <w:sz w:val="18"/>
                <w:szCs w:val="18"/>
                <w:u w:val="none"/>
              </w:rPr>
              <w:t>https://resh.edu.ru/subject/lesson/7735/start/234882/</w:t>
            </w:r>
          </w:p>
        </w:tc>
      </w:tr>
      <w:tr w:rsidR="005C66CE" w:rsidRPr="00F66A38" w:rsidTr="00AA2B59">
        <w:trPr>
          <w:trHeight w:hRule="exact" w:val="986"/>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F66A38" w:rsidRDefault="005C66CE" w:rsidP="005C66CE">
            <w:pPr>
              <w:pStyle w:val="a9"/>
              <w:rPr>
                <w:rFonts w:ascii="Times New Roman" w:hAnsi="Times New Roman" w:cs="Times New Roman"/>
                <w:w w:val="97"/>
              </w:rPr>
            </w:pPr>
            <w:r w:rsidRPr="00F66A38">
              <w:rPr>
                <w:rFonts w:ascii="Times New Roman" w:hAnsi="Times New Roman" w:cs="Times New Roman"/>
                <w:w w:val="97"/>
              </w:rPr>
              <w:t>2.9.</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Практическая работа «Построение углов»</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23.11.2022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rPr>
                <w:rFonts w:ascii="Times New Roman" w:hAnsi="Times New Roman" w:cs="Times New Roman"/>
                <w:w w:val="97"/>
                <w:sz w:val="20"/>
                <w:szCs w:val="20"/>
                <w:lang w:val="ru-RU"/>
              </w:rPr>
            </w:pPr>
            <w:r w:rsidRPr="00261F4D">
              <w:rPr>
                <w:rFonts w:ascii="Times New Roman" w:hAnsi="Times New Roman" w:cs="Times New Roman"/>
                <w:w w:val="97"/>
                <w:sz w:val="20"/>
                <w:szCs w:val="20"/>
                <w:lang w:val="ru-RU"/>
              </w:rPr>
              <w:t>Понимать и использовать при решении задач зависимости между единицами метрической системы мер; знакомиться с неметрическими системами мер; выражать длину в различных единицах измерения;</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jc w:val="center"/>
              <w:rPr>
                <w:rFonts w:ascii="Times New Roman" w:hAnsi="Times New Roman" w:cs="Times New Roman"/>
                <w:w w:val="97"/>
                <w:sz w:val="20"/>
                <w:szCs w:val="20"/>
              </w:rPr>
            </w:pPr>
            <w:r w:rsidRPr="00261F4D">
              <w:rPr>
                <w:rFonts w:ascii="Times New Roman" w:hAnsi="Times New Roman" w:cs="Times New Roman"/>
                <w:w w:val="97"/>
                <w:sz w:val="20"/>
                <w:szCs w:val="20"/>
              </w:rPr>
              <w:t>Практическая работа;</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077397" w:rsidRDefault="001A48CF" w:rsidP="005C66CE">
            <w:pPr>
              <w:pStyle w:val="a9"/>
              <w:rPr>
                <w:rStyle w:val="aff8"/>
                <w:rFonts w:ascii="Times New Roman" w:hAnsi="Times New Roman" w:cs="Times New Roman"/>
                <w:sz w:val="18"/>
                <w:szCs w:val="18"/>
                <w:u w:val="none"/>
              </w:rPr>
            </w:pPr>
            <w:r w:rsidRPr="001A48CF">
              <w:rPr>
                <w:rStyle w:val="aff8"/>
                <w:rFonts w:ascii="Times New Roman" w:eastAsia="Times New Roman" w:hAnsi="Times New Roman" w:cs="Times New Roman"/>
                <w:w w:val="97"/>
                <w:sz w:val="18"/>
                <w:szCs w:val="18"/>
                <w:u w:val="none"/>
              </w:rPr>
              <w:t>https://resh.edu.ru/subject/lesson/7735/conspect/234881/</w:t>
            </w:r>
          </w:p>
        </w:tc>
      </w:tr>
      <w:tr w:rsidR="005C66CE" w:rsidRPr="00F66A38" w:rsidTr="00AA2B59">
        <w:trPr>
          <w:trHeight w:hRule="exact" w:val="348"/>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114203" w:rsidRDefault="005C66CE" w:rsidP="005C66CE">
            <w:pPr>
              <w:pStyle w:val="a9"/>
              <w:jc w:val="center"/>
              <w:rPr>
                <w:rFonts w:ascii="Times New Roman" w:hAnsi="Times New Roman" w:cs="Times New Roman"/>
                <w:b/>
                <w:w w:val="97"/>
              </w:rPr>
            </w:pPr>
            <w:r w:rsidRPr="00114203">
              <w:rPr>
                <w:rFonts w:ascii="Times New Roman" w:hAnsi="Times New Roman" w:cs="Times New Roman"/>
                <w:b/>
                <w:w w:val="97"/>
              </w:rPr>
              <w:t>Итого по разделу:</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114203" w:rsidRDefault="005C66CE" w:rsidP="005C66CE">
            <w:pPr>
              <w:pStyle w:val="a9"/>
              <w:jc w:val="center"/>
              <w:rPr>
                <w:rFonts w:ascii="Times New Roman" w:hAnsi="Times New Roman" w:cs="Times New Roman"/>
                <w:b/>
                <w:w w:val="97"/>
              </w:rPr>
            </w:pPr>
            <w:r w:rsidRPr="00114203">
              <w:rPr>
                <w:rFonts w:ascii="Times New Roman" w:hAnsi="Times New Roman" w:cs="Times New Roman"/>
                <w:b/>
                <w:w w:val="97"/>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C36E2F" w:rsidRDefault="005C66CE" w:rsidP="005C66CE">
            <w:pPr>
              <w:pStyle w:val="a9"/>
              <w:jc w:val="center"/>
              <w:rPr>
                <w:rFonts w:ascii="Times New Roman" w:hAnsi="Times New Roman" w:cs="Times New Roman"/>
                <w:b/>
                <w:w w:val="97"/>
                <w:lang w:val="ru-RU"/>
              </w:rPr>
            </w:pPr>
            <w:r>
              <w:rPr>
                <w:rFonts w:ascii="Times New Roman" w:hAnsi="Times New Roman" w:cs="Times New Roman"/>
                <w:b/>
                <w:w w:val="97"/>
                <w:lang w:val="ru-RU"/>
              </w:rPr>
              <w:t>0</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261F4D" w:rsidRDefault="005C66CE" w:rsidP="005C66CE">
            <w:pPr>
              <w:pStyle w:val="a9"/>
              <w:jc w:val="center"/>
              <w:rPr>
                <w:rFonts w:ascii="Times New Roman" w:hAnsi="Times New Roman" w:cs="Times New Roman"/>
                <w:b/>
                <w:w w:val="97"/>
              </w:rPr>
            </w:pPr>
            <w:r>
              <w:rPr>
                <w:rFonts w:ascii="Times New Roman" w:hAnsi="Times New Roman" w:cs="Times New Roman"/>
                <w:b/>
                <w:w w:val="97"/>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114203" w:rsidRDefault="005C66CE" w:rsidP="005C66CE">
            <w:pPr>
              <w:pStyle w:val="a9"/>
              <w:jc w:val="center"/>
              <w:rPr>
                <w:rFonts w:ascii="Times New Roman" w:hAnsi="Times New Roman" w:cs="Times New Roman"/>
                <w:b/>
                <w:w w:val="97"/>
              </w:rPr>
            </w:pP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F66A38" w:rsidRDefault="005C66CE" w:rsidP="005C66CE">
            <w:pPr>
              <w:pStyle w:val="a9"/>
              <w:rPr>
                <w:rFonts w:ascii="Times New Roman" w:hAnsi="Times New Roman" w:cs="Times New Roman"/>
                <w:w w:val="97"/>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F66A38" w:rsidRDefault="005C66CE" w:rsidP="005C66CE">
            <w:pPr>
              <w:pStyle w:val="a9"/>
              <w:rPr>
                <w:rFonts w:ascii="Times New Roman" w:hAnsi="Times New Roman" w:cs="Times New Roman"/>
                <w:w w:val="97"/>
              </w:rPr>
            </w:pP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F66A38" w:rsidRDefault="005C66CE" w:rsidP="005C66CE">
            <w:pPr>
              <w:pStyle w:val="a9"/>
              <w:rPr>
                <w:rFonts w:ascii="Times New Roman" w:hAnsi="Times New Roman" w:cs="Times New Roman"/>
                <w:w w:val="97"/>
              </w:rPr>
            </w:pPr>
          </w:p>
        </w:tc>
      </w:tr>
      <w:tr w:rsidR="005C66CE" w:rsidRPr="00F66A38" w:rsidTr="00AD570D">
        <w:trPr>
          <w:trHeight w:hRule="exact" w:val="369"/>
        </w:trPr>
        <w:tc>
          <w:tcPr>
            <w:tcW w:w="15875"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5C66CE" w:rsidRPr="00114203" w:rsidRDefault="005C66CE" w:rsidP="005C66CE">
            <w:pPr>
              <w:pStyle w:val="a9"/>
              <w:jc w:val="center"/>
              <w:rPr>
                <w:rFonts w:ascii="Times New Roman" w:hAnsi="Times New Roman" w:cs="Times New Roman"/>
                <w:b/>
                <w:w w:val="97"/>
                <w:sz w:val="24"/>
                <w:szCs w:val="24"/>
              </w:rPr>
            </w:pPr>
            <w:r w:rsidRPr="00114203">
              <w:rPr>
                <w:rFonts w:ascii="Times New Roman" w:hAnsi="Times New Roman" w:cs="Times New Roman"/>
                <w:b/>
                <w:w w:val="97"/>
                <w:sz w:val="24"/>
                <w:szCs w:val="24"/>
              </w:rPr>
              <w:t>Раздел 3. Обыкновенные дроби</w:t>
            </w:r>
          </w:p>
        </w:tc>
      </w:tr>
      <w:tr w:rsidR="005C66CE" w:rsidRPr="005314B2" w:rsidTr="00AA2B59">
        <w:trPr>
          <w:trHeight w:hRule="exact" w:val="758"/>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3.1.</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Дробь.</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D378A" w:rsidRDefault="008D378A" w:rsidP="005C66CE">
            <w:pPr>
              <w:pStyle w:val="a9"/>
              <w:jc w:val="center"/>
              <w:rPr>
                <w:rFonts w:ascii="Times New Roman" w:hAnsi="Times New Roman" w:cs="Times New Roman"/>
                <w:lang w:val="ru-RU"/>
              </w:rPr>
            </w:pPr>
            <w:r>
              <w:rPr>
                <w:rFonts w:ascii="Times New Roman" w:hAnsi="Times New Roman" w:cs="Times New Roman"/>
                <w:lang w:val="ru-RU"/>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24.11.2022 25.11.2022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Читать и записывать, сравнивать обыкновенные дроби, предлагать, обосновывать и обсуждать способы упорядочивания дробей;</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AD570D" w:rsidRDefault="005C66CE" w:rsidP="005C66CE">
            <w:pPr>
              <w:pStyle w:val="a9"/>
              <w:jc w:val="center"/>
              <w:rPr>
                <w:rFonts w:ascii="Times New Roman" w:hAnsi="Times New Roman" w:cs="Times New Roman"/>
                <w:w w:val="97"/>
                <w:sz w:val="20"/>
                <w:szCs w:val="20"/>
                <w:lang w:val="ru-RU"/>
              </w:rPr>
            </w:pPr>
            <w:r w:rsidRPr="00AD570D">
              <w:rPr>
                <w:rFonts w:ascii="Times New Roman" w:hAnsi="Times New Roman" w:cs="Times New Roman"/>
                <w:w w:val="97"/>
                <w:sz w:val="20"/>
                <w:szCs w:val="20"/>
                <w:lang w:val="ru-RU"/>
              </w:rPr>
              <w:t>Устный опрос;</w:t>
            </w:r>
          </w:p>
          <w:p w:rsidR="008D378A" w:rsidRPr="008D378A" w:rsidRDefault="008D378A" w:rsidP="005C66CE">
            <w:pPr>
              <w:pStyle w:val="a9"/>
              <w:jc w:val="center"/>
              <w:rPr>
                <w:rFonts w:ascii="Times New Roman" w:hAnsi="Times New Roman" w:cs="Times New Roman"/>
                <w:b/>
                <w:w w:val="97"/>
                <w:sz w:val="20"/>
                <w:szCs w:val="20"/>
                <w:lang w:val="ru-RU"/>
              </w:rPr>
            </w:pPr>
            <w:r>
              <w:rPr>
                <w:rFonts w:ascii="Times New Roman" w:hAnsi="Times New Roman" w:cs="Times New Roman"/>
                <w:b/>
                <w:w w:val="97"/>
                <w:sz w:val="20"/>
                <w:szCs w:val="20"/>
                <w:lang w:val="ru-RU"/>
              </w:rPr>
              <w:t>Зачет за 1 триместр</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672728" w:rsidRDefault="009438DF" w:rsidP="005C66CE">
            <w:pPr>
              <w:pStyle w:val="a9"/>
              <w:rPr>
                <w:rStyle w:val="aff8"/>
                <w:rFonts w:ascii="Times New Roman" w:hAnsi="Times New Roman" w:cs="Times New Roman"/>
                <w:sz w:val="18"/>
                <w:szCs w:val="18"/>
                <w:u w:val="none"/>
                <w:lang w:val="ru-RU"/>
              </w:rPr>
            </w:pPr>
            <w:hyperlink r:id="rId32" w:history="1">
              <w:r w:rsidR="00672728" w:rsidRPr="00672728">
                <w:rPr>
                  <w:rStyle w:val="aff8"/>
                  <w:rFonts w:ascii="Times New Roman" w:eastAsia="Times New Roman" w:hAnsi="Times New Roman" w:cs="Times New Roman"/>
                  <w:w w:val="97"/>
                  <w:sz w:val="18"/>
                  <w:szCs w:val="18"/>
                  <w:u w:val="none"/>
                </w:rPr>
                <w:t>https</w:t>
              </w:r>
              <w:r w:rsidR="00672728" w:rsidRPr="00672728">
                <w:rPr>
                  <w:rStyle w:val="aff8"/>
                  <w:rFonts w:ascii="Times New Roman" w:eastAsia="Times New Roman" w:hAnsi="Times New Roman" w:cs="Times New Roman"/>
                  <w:w w:val="97"/>
                  <w:sz w:val="18"/>
                  <w:szCs w:val="18"/>
                  <w:u w:val="none"/>
                  <w:lang w:val="ru-RU"/>
                </w:rPr>
                <w:t>://</w:t>
              </w:r>
              <w:r w:rsidR="00672728" w:rsidRPr="00672728">
                <w:rPr>
                  <w:rStyle w:val="aff8"/>
                  <w:rFonts w:ascii="Times New Roman" w:eastAsia="Times New Roman" w:hAnsi="Times New Roman" w:cs="Times New Roman"/>
                  <w:w w:val="97"/>
                  <w:sz w:val="18"/>
                  <w:szCs w:val="18"/>
                  <w:u w:val="none"/>
                </w:rPr>
                <w:t>resh</w:t>
              </w:r>
              <w:r w:rsidR="00672728" w:rsidRPr="00672728">
                <w:rPr>
                  <w:rStyle w:val="aff8"/>
                  <w:rFonts w:ascii="Times New Roman" w:eastAsia="Times New Roman" w:hAnsi="Times New Roman" w:cs="Times New Roman"/>
                  <w:w w:val="97"/>
                  <w:sz w:val="18"/>
                  <w:szCs w:val="18"/>
                  <w:u w:val="none"/>
                  <w:lang w:val="ru-RU"/>
                </w:rPr>
                <w:t>.</w:t>
              </w:r>
              <w:r w:rsidR="00672728" w:rsidRPr="00672728">
                <w:rPr>
                  <w:rStyle w:val="aff8"/>
                  <w:rFonts w:ascii="Times New Roman" w:eastAsia="Times New Roman" w:hAnsi="Times New Roman" w:cs="Times New Roman"/>
                  <w:w w:val="97"/>
                  <w:sz w:val="18"/>
                  <w:szCs w:val="18"/>
                  <w:u w:val="none"/>
                </w:rPr>
                <w:t>edu</w:t>
              </w:r>
              <w:r w:rsidR="00672728" w:rsidRPr="00672728">
                <w:rPr>
                  <w:rStyle w:val="aff8"/>
                  <w:rFonts w:ascii="Times New Roman" w:eastAsia="Times New Roman" w:hAnsi="Times New Roman" w:cs="Times New Roman"/>
                  <w:w w:val="97"/>
                  <w:sz w:val="18"/>
                  <w:szCs w:val="18"/>
                  <w:u w:val="none"/>
                  <w:lang w:val="ru-RU"/>
                </w:rPr>
                <w:t>.</w:t>
              </w:r>
              <w:r w:rsidR="00672728" w:rsidRPr="00672728">
                <w:rPr>
                  <w:rStyle w:val="aff8"/>
                  <w:rFonts w:ascii="Times New Roman" w:eastAsia="Times New Roman" w:hAnsi="Times New Roman" w:cs="Times New Roman"/>
                  <w:w w:val="97"/>
                  <w:sz w:val="18"/>
                  <w:szCs w:val="18"/>
                  <w:u w:val="none"/>
                </w:rPr>
                <w:t>ru</w:t>
              </w:r>
              <w:r w:rsidR="00672728" w:rsidRPr="00672728">
                <w:rPr>
                  <w:rStyle w:val="aff8"/>
                  <w:rFonts w:ascii="Times New Roman" w:eastAsia="Times New Roman" w:hAnsi="Times New Roman" w:cs="Times New Roman"/>
                  <w:w w:val="97"/>
                  <w:sz w:val="18"/>
                  <w:szCs w:val="18"/>
                  <w:u w:val="none"/>
                  <w:lang w:val="ru-RU"/>
                </w:rPr>
                <w:t>/</w:t>
              </w:r>
              <w:r w:rsidR="00672728" w:rsidRPr="00672728">
                <w:rPr>
                  <w:rStyle w:val="aff8"/>
                  <w:rFonts w:ascii="Times New Roman" w:eastAsia="Times New Roman" w:hAnsi="Times New Roman" w:cs="Times New Roman"/>
                  <w:w w:val="97"/>
                  <w:sz w:val="18"/>
                  <w:szCs w:val="18"/>
                  <w:u w:val="none"/>
                </w:rPr>
                <w:t>subject</w:t>
              </w:r>
              <w:r w:rsidR="00672728" w:rsidRPr="00672728">
                <w:rPr>
                  <w:rStyle w:val="aff8"/>
                  <w:rFonts w:ascii="Times New Roman" w:eastAsia="Times New Roman" w:hAnsi="Times New Roman" w:cs="Times New Roman"/>
                  <w:w w:val="97"/>
                  <w:sz w:val="18"/>
                  <w:szCs w:val="18"/>
                  <w:u w:val="none"/>
                  <w:lang w:val="ru-RU"/>
                </w:rPr>
                <w:t>/</w:t>
              </w:r>
              <w:r w:rsidR="00672728" w:rsidRPr="00672728">
                <w:rPr>
                  <w:rStyle w:val="aff8"/>
                  <w:rFonts w:ascii="Times New Roman" w:eastAsia="Times New Roman" w:hAnsi="Times New Roman" w:cs="Times New Roman"/>
                  <w:w w:val="97"/>
                  <w:sz w:val="18"/>
                  <w:szCs w:val="18"/>
                  <w:u w:val="none"/>
                </w:rPr>
                <w:t>lesson</w:t>
              </w:r>
              <w:r w:rsidR="00672728" w:rsidRPr="00672728">
                <w:rPr>
                  <w:rStyle w:val="aff8"/>
                  <w:rFonts w:ascii="Times New Roman" w:eastAsia="Times New Roman" w:hAnsi="Times New Roman" w:cs="Times New Roman"/>
                  <w:w w:val="97"/>
                  <w:sz w:val="18"/>
                  <w:szCs w:val="18"/>
                  <w:u w:val="none"/>
                  <w:lang w:val="ru-RU"/>
                </w:rPr>
                <w:t>/7782/</w:t>
              </w:r>
              <w:r w:rsidR="00672728" w:rsidRPr="00672728">
                <w:rPr>
                  <w:rStyle w:val="aff8"/>
                  <w:rFonts w:ascii="Times New Roman" w:eastAsia="Times New Roman" w:hAnsi="Times New Roman" w:cs="Times New Roman"/>
                  <w:w w:val="97"/>
                  <w:sz w:val="18"/>
                  <w:szCs w:val="18"/>
                  <w:u w:val="none"/>
                </w:rPr>
                <w:t>start</w:t>
              </w:r>
              <w:r w:rsidR="00672728" w:rsidRPr="00672728">
                <w:rPr>
                  <w:rStyle w:val="aff8"/>
                  <w:rFonts w:ascii="Times New Roman" w:eastAsia="Times New Roman" w:hAnsi="Times New Roman" w:cs="Times New Roman"/>
                  <w:w w:val="97"/>
                  <w:sz w:val="18"/>
                  <w:szCs w:val="18"/>
                  <w:u w:val="none"/>
                  <w:lang w:val="ru-RU"/>
                </w:rPr>
                <w:t>/313719/</w:t>
              </w:r>
            </w:hyperlink>
            <w:r w:rsidR="00672728" w:rsidRPr="00672728">
              <w:rPr>
                <w:rFonts w:ascii="Times New Roman" w:eastAsia="Times New Roman" w:hAnsi="Times New Roman" w:cs="Times New Roman"/>
                <w:color w:val="000000"/>
                <w:w w:val="97"/>
                <w:sz w:val="18"/>
                <w:szCs w:val="18"/>
                <w:lang w:val="ru-RU"/>
              </w:rPr>
              <w:t xml:space="preserve"> </w:t>
            </w:r>
            <w:r w:rsidR="005C66CE" w:rsidRPr="00672728">
              <w:rPr>
                <w:rStyle w:val="aff8"/>
                <w:rFonts w:ascii="Times New Roman" w:hAnsi="Times New Roman" w:cs="Times New Roman"/>
                <w:sz w:val="18"/>
                <w:szCs w:val="18"/>
                <w:u w:val="none"/>
                <w:lang w:val="ru-RU"/>
              </w:rPr>
              <w:t xml:space="preserve"> </w:t>
            </w:r>
          </w:p>
        </w:tc>
      </w:tr>
      <w:tr w:rsidR="005C66CE" w:rsidRPr="00F66A38" w:rsidTr="00AA2B59">
        <w:trPr>
          <w:trHeight w:hRule="exact" w:val="71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3.2.</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Правильные и неправильные дроби.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28.11.2022 29.11.2022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Читать и записывать, сравнивать обыкновенные дроби, предлагать, обосновывать и обсуждать способы упорядочивания дробей;</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jc w:val="center"/>
              <w:rPr>
                <w:rFonts w:ascii="Times New Roman" w:hAnsi="Times New Roman" w:cs="Times New Roman"/>
                <w:w w:val="97"/>
                <w:sz w:val="20"/>
                <w:szCs w:val="20"/>
              </w:rPr>
            </w:pPr>
            <w:r w:rsidRPr="003C3467">
              <w:rPr>
                <w:rFonts w:ascii="Times New Roman" w:hAnsi="Times New Roman" w:cs="Times New Roman"/>
                <w:w w:val="97"/>
                <w:sz w:val="20"/>
                <w:szCs w:val="20"/>
              </w:rPr>
              <w:t>Устный опрос;</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672728" w:rsidRDefault="00672728" w:rsidP="005C66CE">
            <w:pPr>
              <w:pStyle w:val="a9"/>
              <w:rPr>
                <w:rStyle w:val="aff8"/>
                <w:rFonts w:ascii="Times New Roman" w:hAnsi="Times New Roman" w:cs="Times New Roman"/>
                <w:sz w:val="18"/>
                <w:szCs w:val="18"/>
                <w:u w:val="none"/>
              </w:rPr>
            </w:pPr>
            <w:r w:rsidRPr="00672728">
              <w:rPr>
                <w:rStyle w:val="aff8"/>
                <w:rFonts w:ascii="Times New Roman" w:hAnsi="Times New Roman" w:cs="Times New Roman"/>
                <w:sz w:val="18"/>
                <w:szCs w:val="18"/>
                <w:u w:val="none"/>
              </w:rPr>
              <w:t>https://resh.edu.ru/subject/lesson/7781/start/269488/</w:t>
            </w:r>
          </w:p>
        </w:tc>
      </w:tr>
      <w:tr w:rsidR="005C66CE" w:rsidRPr="00F66A38" w:rsidTr="00AA2B59">
        <w:trPr>
          <w:trHeight w:hRule="exact" w:val="694"/>
        </w:trPr>
        <w:tc>
          <w:tcPr>
            <w:tcW w:w="42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3.3.</w:t>
            </w:r>
          </w:p>
        </w:tc>
        <w:tc>
          <w:tcPr>
            <w:tcW w:w="2409"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Основное</w:t>
            </w:r>
            <w:r>
              <w:rPr>
                <w:rFonts w:ascii="Times New Roman" w:hAnsi="Times New Roman" w:cs="Times New Roman"/>
                <w:w w:val="97"/>
                <w:sz w:val="20"/>
                <w:szCs w:val="20"/>
                <w:lang w:val="ru-RU"/>
              </w:rPr>
              <w:t xml:space="preserve"> </w:t>
            </w:r>
            <w:r w:rsidRPr="003C3467">
              <w:rPr>
                <w:rFonts w:ascii="Times New Roman" w:hAnsi="Times New Roman" w:cs="Times New Roman"/>
                <w:w w:val="97"/>
                <w:sz w:val="20"/>
                <w:szCs w:val="20"/>
              </w:rPr>
              <w:t>свойство дроби.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30.11.2022 01.12.2022</w:t>
            </w:r>
          </w:p>
        </w:tc>
        <w:tc>
          <w:tcPr>
            <w:tcW w:w="5103"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Читать и записывать, сравнивать обыкновенные дроби, предлагать, обосновывать и обсуждать способы упорядочивания дробей;</w:t>
            </w:r>
          </w:p>
        </w:tc>
        <w:tc>
          <w:tcPr>
            <w:tcW w:w="1984"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5C66CE" w:rsidRPr="003C3467" w:rsidRDefault="005C66CE" w:rsidP="005C66CE">
            <w:pPr>
              <w:pStyle w:val="a9"/>
              <w:jc w:val="center"/>
              <w:rPr>
                <w:rFonts w:ascii="Times New Roman" w:hAnsi="Times New Roman" w:cs="Times New Roman"/>
                <w:w w:val="97"/>
                <w:sz w:val="20"/>
                <w:szCs w:val="20"/>
              </w:rPr>
            </w:pPr>
            <w:r w:rsidRPr="003C3467">
              <w:rPr>
                <w:rFonts w:ascii="Times New Roman" w:hAnsi="Times New Roman" w:cs="Times New Roman"/>
                <w:w w:val="97"/>
                <w:sz w:val="20"/>
                <w:szCs w:val="20"/>
              </w:rPr>
              <w:t xml:space="preserve">Устный опрос; </w:t>
            </w:r>
            <w:r w:rsidRPr="003C3467">
              <w:rPr>
                <w:rFonts w:ascii="Times New Roman" w:hAnsi="Times New Roman" w:cs="Times New Roman"/>
                <w:w w:val="97"/>
                <w:sz w:val="20"/>
                <w:szCs w:val="20"/>
              </w:rPr>
              <w:br/>
              <w:t>Письменный контроль;</w:t>
            </w:r>
          </w:p>
        </w:tc>
        <w:tc>
          <w:tcPr>
            <w:tcW w:w="382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5C66CE" w:rsidRPr="00672728" w:rsidRDefault="009438DF" w:rsidP="005C66CE">
            <w:pPr>
              <w:pStyle w:val="a9"/>
              <w:rPr>
                <w:rStyle w:val="aff8"/>
                <w:rFonts w:ascii="Times New Roman" w:hAnsi="Times New Roman" w:cs="Times New Roman"/>
                <w:sz w:val="18"/>
                <w:szCs w:val="18"/>
                <w:u w:val="none"/>
              </w:rPr>
            </w:pPr>
            <w:hyperlink r:id="rId33" w:history="1">
              <w:r w:rsidR="005C66CE" w:rsidRPr="00672728">
                <w:rPr>
                  <w:rStyle w:val="aff8"/>
                  <w:rFonts w:ascii="Times New Roman" w:hAnsi="Times New Roman" w:cs="Times New Roman"/>
                  <w:sz w:val="18"/>
                  <w:szCs w:val="18"/>
                  <w:u w:val="none"/>
                </w:rPr>
                <w:t>https://resh.edu.ru/subject/lesson/7781/start/269488/</w:t>
              </w:r>
            </w:hyperlink>
            <w:r w:rsidR="005C66CE" w:rsidRPr="00672728">
              <w:rPr>
                <w:rStyle w:val="aff8"/>
                <w:rFonts w:ascii="Times New Roman" w:hAnsi="Times New Roman" w:cs="Times New Roman"/>
                <w:sz w:val="18"/>
                <w:szCs w:val="18"/>
                <w:u w:val="none"/>
              </w:rPr>
              <w:t xml:space="preserve"> </w:t>
            </w:r>
          </w:p>
        </w:tc>
      </w:tr>
      <w:tr w:rsidR="005C66CE" w:rsidRPr="005314B2" w:rsidTr="00AA2B59">
        <w:trPr>
          <w:trHeight w:hRule="exact" w:val="1287"/>
        </w:trPr>
        <w:tc>
          <w:tcPr>
            <w:tcW w:w="425"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lastRenderedPageBreak/>
              <w:t>3.4.</w:t>
            </w:r>
          </w:p>
        </w:tc>
        <w:tc>
          <w:tcPr>
            <w:tcW w:w="2409"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Сравнение дробей.</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02.12.2022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05.12.2022</w:t>
            </w:r>
          </w:p>
        </w:tc>
        <w:tc>
          <w:tcPr>
            <w:tcW w:w="510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Читать и записывать, сравнивать обыкновенные дроби, предлагать, обосновывать и обсуждать способы упорядочивания дробе</w:t>
            </w:r>
            <w:r>
              <w:rPr>
                <w:rFonts w:ascii="Times New Roman" w:hAnsi="Times New Roman" w:cs="Times New Roman"/>
                <w:w w:val="97"/>
                <w:sz w:val="20"/>
                <w:szCs w:val="20"/>
                <w:lang w:val="ru-RU"/>
              </w:rPr>
              <w:t xml:space="preserve">й. </w:t>
            </w:r>
            <w:r w:rsidRPr="003C3467">
              <w:rPr>
                <w:rFonts w:ascii="Times New Roman" w:hAnsi="Times New Roman" w:cs="Times New Roman"/>
                <w:w w:val="97"/>
                <w:sz w:val="20"/>
                <w:szCs w:val="20"/>
                <w:lang w:val="ru-RU"/>
              </w:rPr>
              <w:t>Изображать обыкновенные дроби точками на координатной прямой; использовать координатную прямую для сравнения дробей;</w:t>
            </w:r>
          </w:p>
        </w:tc>
        <w:tc>
          <w:tcPr>
            <w:tcW w:w="198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jc w:val="center"/>
              <w:rPr>
                <w:rFonts w:ascii="Times New Roman" w:hAnsi="Times New Roman" w:cs="Times New Roman"/>
                <w:w w:val="97"/>
                <w:sz w:val="20"/>
                <w:szCs w:val="20"/>
                <w:lang w:val="ru-RU"/>
              </w:rPr>
            </w:pPr>
            <w:r w:rsidRPr="00261F4D">
              <w:rPr>
                <w:rFonts w:ascii="Times New Roman" w:hAnsi="Times New Roman" w:cs="Times New Roman"/>
                <w:w w:val="97"/>
                <w:sz w:val="20"/>
                <w:szCs w:val="20"/>
                <w:lang w:val="ru-RU"/>
              </w:rPr>
              <w:t>Устный опрос;</w:t>
            </w:r>
          </w:p>
          <w:p w:rsidR="0046345B" w:rsidRDefault="005C66CE" w:rsidP="0046345B">
            <w:pPr>
              <w:pStyle w:val="a9"/>
              <w:jc w:val="center"/>
              <w:rPr>
                <w:rFonts w:ascii="Times New Roman" w:hAnsi="Times New Roman" w:cs="Times New Roman"/>
                <w:w w:val="97"/>
                <w:sz w:val="20"/>
                <w:szCs w:val="20"/>
                <w:lang w:val="ru-RU"/>
              </w:rPr>
            </w:pPr>
            <w:r w:rsidRPr="00261F4D">
              <w:rPr>
                <w:rFonts w:ascii="Times New Roman" w:hAnsi="Times New Roman" w:cs="Times New Roman"/>
                <w:w w:val="97"/>
                <w:sz w:val="20"/>
                <w:szCs w:val="20"/>
                <w:lang w:val="ru-RU"/>
              </w:rPr>
              <w:t>Письменный контроль</w:t>
            </w:r>
          </w:p>
          <w:p w:rsidR="005C66CE" w:rsidRPr="00261F4D" w:rsidRDefault="0046345B" w:rsidP="0046345B">
            <w:pPr>
              <w:pStyle w:val="a9"/>
              <w:jc w:val="center"/>
              <w:rPr>
                <w:rFonts w:ascii="Times New Roman" w:hAnsi="Times New Roman" w:cs="Times New Roman"/>
                <w:w w:val="97"/>
                <w:sz w:val="20"/>
                <w:szCs w:val="20"/>
                <w:lang w:val="ru-RU"/>
              </w:rPr>
            </w:pPr>
            <w:r w:rsidRPr="0046345B">
              <w:rPr>
                <w:rFonts w:ascii="Times New Roman" w:hAnsi="Times New Roman" w:cs="Times New Roman"/>
                <w:w w:val="97"/>
                <w:sz w:val="20"/>
                <w:szCs w:val="20"/>
                <w:lang w:val="ru-RU"/>
              </w:rPr>
              <w:t>Самооценка с использованием «Оценочного листа»;</w:t>
            </w:r>
          </w:p>
        </w:tc>
        <w:tc>
          <w:tcPr>
            <w:tcW w:w="382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1F2A17" w:rsidRPr="005314B2" w:rsidRDefault="009438DF" w:rsidP="005C66CE">
            <w:pPr>
              <w:pStyle w:val="a9"/>
              <w:rPr>
                <w:rStyle w:val="aff8"/>
                <w:rFonts w:ascii="Times New Roman" w:hAnsi="Times New Roman" w:cs="Times New Roman"/>
                <w:sz w:val="18"/>
                <w:szCs w:val="18"/>
                <w:u w:val="none"/>
                <w:lang w:val="ru-RU"/>
              </w:rPr>
            </w:pPr>
            <w:hyperlink r:id="rId34" w:history="1">
              <w:r w:rsidR="005C66CE" w:rsidRPr="00816A34">
                <w:rPr>
                  <w:rStyle w:val="aff8"/>
                  <w:rFonts w:ascii="Times New Roman" w:hAnsi="Times New Roman" w:cs="Times New Roman"/>
                  <w:sz w:val="18"/>
                  <w:szCs w:val="18"/>
                  <w:u w:val="none"/>
                </w:rPr>
                <w:t>https</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314B2">
                <w:rPr>
                  <w:rStyle w:val="aff8"/>
                  <w:rFonts w:ascii="Times New Roman" w:hAnsi="Times New Roman" w:cs="Times New Roman"/>
                  <w:sz w:val="18"/>
                  <w:szCs w:val="18"/>
                  <w:u w:val="none"/>
                  <w:lang w:val="ru-RU"/>
                </w:rPr>
                <w:t>/7776/</w:t>
              </w:r>
              <w:r w:rsidR="005C66CE" w:rsidRPr="00816A34">
                <w:rPr>
                  <w:rStyle w:val="aff8"/>
                  <w:rFonts w:ascii="Times New Roman" w:hAnsi="Times New Roman" w:cs="Times New Roman"/>
                  <w:sz w:val="18"/>
                  <w:szCs w:val="18"/>
                  <w:u w:val="none"/>
                </w:rPr>
                <w:t>start</w:t>
              </w:r>
              <w:r w:rsidR="005C66CE" w:rsidRPr="005314B2">
                <w:rPr>
                  <w:rStyle w:val="aff8"/>
                  <w:rFonts w:ascii="Times New Roman" w:hAnsi="Times New Roman" w:cs="Times New Roman"/>
                  <w:sz w:val="18"/>
                  <w:szCs w:val="18"/>
                  <w:u w:val="none"/>
                  <w:lang w:val="ru-RU"/>
                </w:rPr>
                <w:t>/233239/</w:t>
              </w:r>
            </w:hyperlink>
          </w:p>
          <w:p w:rsidR="005C66CE" w:rsidRPr="0046345B" w:rsidRDefault="005C66CE" w:rsidP="005C66CE">
            <w:pPr>
              <w:pStyle w:val="a9"/>
              <w:rPr>
                <w:rStyle w:val="aff8"/>
                <w:sz w:val="18"/>
                <w:szCs w:val="18"/>
                <w:u w:val="none"/>
                <w:lang w:val="ru-RU"/>
              </w:rPr>
            </w:pPr>
            <w:r w:rsidRPr="005314B2">
              <w:rPr>
                <w:rStyle w:val="aff8"/>
                <w:rFonts w:ascii="Times New Roman" w:hAnsi="Times New Roman" w:cs="Times New Roman"/>
                <w:sz w:val="18"/>
                <w:szCs w:val="18"/>
                <w:u w:val="none"/>
                <w:lang w:val="ru-RU"/>
              </w:rPr>
              <w:t xml:space="preserve"> </w:t>
            </w:r>
            <w:r w:rsidR="001F2A17" w:rsidRPr="001F2A17">
              <w:rPr>
                <w:rStyle w:val="aff8"/>
                <w:rFonts w:ascii="Times New Roman" w:hAnsi="Times New Roman" w:cs="Times New Roman"/>
                <w:sz w:val="18"/>
                <w:szCs w:val="18"/>
                <w:u w:val="none"/>
              </w:rPr>
              <w:t>https</w:t>
            </w:r>
            <w:r w:rsidR="001F2A17" w:rsidRPr="005314B2">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resh</w:t>
            </w:r>
            <w:r w:rsidR="001F2A17" w:rsidRPr="005314B2">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edu</w:t>
            </w:r>
            <w:r w:rsidR="001F2A17" w:rsidRPr="005314B2">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ru</w:t>
            </w:r>
            <w:r w:rsidR="001F2A17" w:rsidRPr="005314B2">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subject</w:t>
            </w:r>
            <w:r w:rsidR="001F2A17" w:rsidRPr="005314B2">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lesson</w:t>
            </w:r>
            <w:r w:rsidR="001F2A17" w:rsidRPr="005314B2">
              <w:rPr>
                <w:rStyle w:val="aff8"/>
                <w:rFonts w:ascii="Times New Roman" w:hAnsi="Times New Roman" w:cs="Times New Roman"/>
                <w:sz w:val="18"/>
                <w:szCs w:val="18"/>
                <w:u w:val="none"/>
                <w:lang w:val="ru-RU"/>
              </w:rPr>
              <w:t>/7775/</w:t>
            </w:r>
            <w:r w:rsidR="001F2A17" w:rsidRPr="001F2A17">
              <w:rPr>
                <w:rStyle w:val="aff8"/>
                <w:rFonts w:ascii="Times New Roman" w:hAnsi="Times New Roman" w:cs="Times New Roman"/>
                <w:sz w:val="18"/>
                <w:szCs w:val="18"/>
                <w:u w:val="none"/>
              </w:rPr>
              <w:t>start</w:t>
            </w:r>
            <w:r w:rsidR="001F2A17" w:rsidRPr="005314B2">
              <w:rPr>
                <w:rStyle w:val="aff8"/>
                <w:rFonts w:ascii="Times New Roman" w:hAnsi="Times New Roman" w:cs="Times New Roman"/>
                <w:sz w:val="18"/>
                <w:szCs w:val="18"/>
                <w:u w:val="none"/>
                <w:lang w:val="ru-RU"/>
              </w:rPr>
              <w:t>/313266/</w:t>
            </w:r>
          </w:p>
        </w:tc>
      </w:tr>
      <w:tr w:rsidR="005C66CE" w:rsidRPr="005314B2" w:rsidTr="00AA2B59">
        <w:trPr>
          <w:trHeight w:hRule="exact" w:val="839"/>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3.5.</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Сложение и вычитание обыкновенных дробей.</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6</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06.12.2022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13.12.2022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5C66CE" w:rsidP="005C66CE">
            <w:pPr>
              <w:pStyle w:val="a9"/>
              <w:jc w:val="center"/>
              <w:rPr>
                <w:rFonts w:ascii="Times New Roman" w:hAnsi="Times New Roman" w:cs="Times New Roman"/>
                <w:w w:val="97"/>
                <w:sz w:val="20"/>
                <w:szCs w:val="20"/>
                <w:lang w:val="ru-RU"/>
              </w:rPr>
            </w:pPr>
            <w:r w:rsidRPr="005C66CE">
              <w:rPr>
                <w:rFonts w:ascii="Times New Roman" w:hAnsi="Times New Roman" w:cs="Times New Roman"/>
                <w:w w:val="97"/>
                <w:sz w:val="20"/>
                <w:szCs w:val="20"/>
                <w:lang w:val="ru-RU"/>
              </w:rPr>
              <w:t>Устный опрос;</w:t>
            </w:r>
          </w:p>
          <w:p w:rsidR="005C66CE" w:rsidRPr="005C66CE" w:rsidRDefault="005C66CE" w:rsidP="005C66CE">
            <w:pPr>
              <w:pStyle w:val="a9"/>
              <w:jc w:val="center"/>
              <w:rPr>
                <w:rFonts w:ascii="Times New Roman" w:hAnsi="Times New Roman" w:cs="Times New Roman"/>
                <w:w w:val="97"/>
                <w:sz w:val="20"/>
                <w:szCs w:val="20"/>
                <w:lang w:val="ru-RU"/>
              </w:rPr>
            </w:pPr>
            <w:r w:rsidRPr="005C66CE">
              <w:rPr>
                <w:rFonts w:ascii="Times New Roman" w:hAnsi="Times New Roman" w:cs="Times New Roman"/>
                <w:w w:val="97"/>
                <w:sz w:val="20"/>
                <w:szCs w:val="20"/>
                <w:lang w:val="ru-RU"/>
              </w:rPr>
              <w:t>Тестирование</w:t>
            </w:r>
            <w:r>
              <w:rPr>
                <w:rFonts w:ascii="Times New Roman" w:hAnsi="Times New Roman" w:cs="Times New Roman"/>
                <w:w w:val="97"/>
                <w:sz w:val="20"/>
                <w:szCs w:val="20"/>
                <w:lang w:val="ru-RU"/>
              </w:rPr>
              <w:t>;</w:t>
            </w:r>
            <w:r w:rsidRPr="005C66CE">
              <w:rPr>
                <w:rFonts w:ascii="Times New Roman" w:hAnsi="Times New Roman" w:cs="Times New Roman"/>
                <w:w w:val="97"/>
                <w:sz w:val="20"/>
                <w:szCs w:val="20"/>
                <w:lang w:val="ru-RU"/>
              </w:rPr>
              <w:t xml:space="preserve"> </w:t>
            </w:r>
            <w:r w:rsidRPr="005C66CE">
              <w:rPr>
                <w:rFonts w:ascii="Times New Roman" w:hAnsi="Times New Roman" w:cs="Times New Roman"/>
                <w:w w:val="97"/>
                <w:sz w:val="20"/>
                <w:szCs w:val="20"/>
                <w:lang w:val="ru-RU"/>
              </w:rPr>
              <w:br/>
            </w:r>
            <w:r w:rsidRPr="003C3467">
              <w:rPr>
                <w:rFonts w:ascii="Times New Roman" w:hAnsi="Times New Roman" w:cs="Times New Roman"/>
                <w:b/>
                <w:w w:val="97"/>
                <w:sz w:val="20"/>
                <w:szCs w:val="20"/>
                <w:lang w:val="ru-RU"/>
              </w:rPr>
              <w:t>К/Р</w:t>
            </w:r>
            <w:r w:rsidRPr="005C66CE">
              <w:rPr>
                <w:rFonts w:ascii="Times New Roman" w:hAnsi="Times New Roman" w:cs="Times New Roman"/>
                <w:b/>
                <w:w w:val="97"/>
                <w:sz w:val="20"/>
                <w:szCs w:val="20"/>
                <w:lang w:val="ru-RU"/>
              </w:rPr>
              <w:t>;</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9438DF" w:rsidP="005C66CE">
            <w:pPr>
              <w:pStyle w:val="a9"/>
              <w:rPr>
                <w:rStyle w:val="aff8"/>
                <w:sz w:val="18"/>
                <w:szCs w:val="18"/>
                <w:u w:val="none"/>
                <w:lang w:val="ru-RU"/>
              </w:rPr>
            </w:pPr>
            <w:hyperlink r:id="rId35"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/7774/</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/313297/</w:t>
              </w:r>
            </w:hyperlink>
            <w:r w:rsidR="005C66CE" w:rsidRPr="005C66CE">
              <w:rPr>
                <w:rStyle w:val="aff8"/>
                <w:sz w:val="18"/>
                <w:szCs w:val="18"/>
                <w:u w:val="none"/>
                <w:lang w:val="ru-RU"/>
              </w:rPr>
              <w:t xml:space="preserve">   </w:t>
            </w:r>
            <w:hyperlink r:id="rId36"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/7773/</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/272387/</w:t>
              </w:r>
            </w:hyperlink>
            <w:r w:rsidR="005C66CE" w:rsidRPr="005C66CE">
              <w:rPr>
                <w:rStyle w:val="aff8"/>
                <w:sz w:val="18"/>
                <w:szCs w:val="18"/>
                <w:u w:val="none"/>
                <w:lang w:val="ru-RU"/>
              </w:rPr>
              <w:t xml:space="preserve">  </w:t>
            </w:r>
            <w:hyperlink r:id="rId37"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/7771/</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/313328/</w:t>
              </w:r>
            </w:hyperlink>
            <w:r w:rsidR="005C66CE" w:rsidRPr="005C66CE">
              <w:rPr>
                <w:rStyle w:val="aff8"/>
                <w:sz w:val="18"/>
                <w:szCs w:val="18"/>
                <w:u w:val="none"/>
                <w:lang w:val="ru-RU"/>
              </w:rPr>
              <w:t xml:space="preserve"> </w:t>
            </w:r>
          </w:p>
        </w:tc>
      </w:tr>
      <w:tr w:rsidR="005C66CE" w:rsidRPr="005314B2" w:rsidTr="00AA2B59">
        <w:trPr>
          <w:trHeight w:hRule="exact" w:val="881"/>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3.6.</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 xml:space="preserve">Смешанная дробь. </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6</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14.12.2022</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21.12.2022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Представлять смешанную дробь в виде неправильной и выделять целую часть числа из неправильной дроби;</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5C66CE" w:rsidP="005C66CE">
            <w:pPr>
              <w:pStyle w:val="a9"/>
              <w:jc w:val="center"/>
              <w:rPr>
                <w:rFonts w:ascii="Times New Roman" w:hAnsi="Times New Roman" w:cs="Times New Roman"/>
                <w:w w:val="97"/>
                <w:sz w:val="20"/>
                <w:szCs w:val="20"/>
                <w:lang w:val="ru-RU"/>
              </w:rPr>
            </w:pPr>
            <w:r w:rsidRPr="005C66CE">
              <w:rPr>
                <w:rFonts w:ascii="Times New Roman" w:hAnsi="Times New Roman" w:cs="Times New Roman"/>
                <w:w w:val="97"/>
                <w:sz w:val="20"/>
                <w:szCs w:val="20"/>
                <w:lang w:val="ru-RU"/>
              </w:rPr>
              <w:t xml:space="preserve">Устный опрос; </w:t>
            </w:r>
            <w:r w:rsidRPr="005C66CE">
              <w:rPr>
                <w:rFonts w:ascii="Times New Roman" w:hAnsi="Times New Roman" w:cs="Times New Roman"/>
                <w:w w:val="97"/>
                <w:sz w:val="20"/>
                <w:szCs w:val="20"/>
                <w:lang w:val="ru-RU"/>
              </w:rPr>
              <w:br/>
              <w:t>Письменный контроль;</w:t>
            </w:r>
          </w:p>
          <w:p w:rsidR="005C66CE" w:rsidRPr="005C66CE" w:rsidRDefault="005C66CE" w:rsidP="005C66CE">
            <w:pPr>
              <w:pStyle w:val="a9"/>
              <w:jc w:val="center"/>
              <w:rPr>
                <w:rFonts w:ascii="Times New Roman" w:hAnsi="Times New Roman" w:cs="Times New Roman"/>
                <w:b/>
                <w:w w:val="97"/>
                <w:sz w:val="20"/>
                <w:szCs w:val="20"/>
                <w:lang w:val="ru-RU"/>
              </w:rPr>
            </w:pPr>
            <w:r w:rsidRPr="005C66CE">
              <w:rPr>
                <w:rFonts w:ascii="Times New Roman" w:hAnsi="Times New Roman" w:cs="Times New Roman"/>
                <w:b/>
                <w:w w:val="97"/>
                <w:sz w:val="20"/>
                <w:szCs w:val="20"/>
                <w:lang w:val="ru-RU"/>
              </w:rPr>
              <w:t>К/Р;</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9438DF" w:rsidP="005C66CE">
            <w:pPr>
              <w:pStyle w:val="a9"/>
              <w:rPr>
                <w:rStyle w:val="aff8"/>
                <w:sz w:val="18"/>
                <w:szCs w:val="18"/>
                <w:u w:val="none"/>
                <w:lang w:val="ru-RU"/>
              </w:rPr>
            </w:pPr>
            <w:hyperlink r:id="rId38"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/7761/</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/288262/</w:t>
              </w:r>
            </w:hyperlink>
            <w:r w:rsidR="005C66CE" w:rsidRPr="005C66CE">
              <w:rPr>
                <w:rStyle w:val="aff8"/>
                <w:sz w:val="18"/>
                <w:szCs w:val="18"/>
                <w:u w:val="none"/>
                <w:lang w:val="ru-RU"/>
              </w:rPr>
              <w:t xml:space="preserve">  </w:t>
            </w:r>
            <w:hyperlink r:id="rId39"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/7760/</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/233332/</w:t>
              </w:r>
            </w:hyperlink>
            <w:r w:rsidR="005C66CE" w:rsidRPr="005C66CE">
              <w:rPr>
                <w:rStyle w:val="aff8"/>
                <w:sz w:val="18"/>
                <w:szCs w:val="18"/>
                <w:u w:val="none"/>
                <w:lang w:val="ru-RU"/>
              </w:rPr>
              <w:t xml:space="preserve">  </w:t>
            </w:r>
            <w:hyperlink r:id="rId40"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/7772/</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/234510/</w:t>
              </w:r>
            </w:hyperlink>
            <w:r w:rsidR="005C66CE" w:rsidRPr="005C66CE">
              <w:rPr>
                <w:rStyle w:val="aff8"/>
                <w:sz w:val="18"/>
                <w:szCs w:val="18"/>
                <w:u w:val="none"/>
                <w:lang w:val="ru-RU"/>
              </w:rPr>
              <w:t xml:space="preserve">  </w:t>
            </w:r>
            <w:hyperlink r:id="rId41" w:history="1">
              <w:r w:rsidR="005C66CE" w:rsidRPr="00816A34">
                <w:rPr>
                  <w:rStyle w:val="aff8"/>
                  <w:rFonts w:ascii="Times New Roman" w:hAnsi="Times New Roman" w:cs="Times New Roman"/>
                  <w:sz w:val="18"/>
                  <w:szCs w:val="18"/>
                  <w:u w:val="none"/>
                </w:rPr>
                <w:t>https</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C66CE">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C66CE">
                <w:rPr>
                  <w:rStyle w:val="aff8"/>
                  <w:rFonts w:ascii="Times New Roman" w:hAnsi="Times New Roman" w:cs="Times New Roman"/>
                  <w:sz w:val="18"/>
                  <w:szCs w:val="18"/>
                  <w:u w:val="none"/>
                  <w:lang w:val="ru-RU"/>
                </w:rPr>
                <w:t>/7766/</w:t>
              </w:r>
              <w:r w:rsidR="005C66CE" w:rsidRPr="00816A34">
                <w:rPr>
                  <w:rStyle w:val="aff8"/>
                  <w:rFonts w:ascii="Times New Roman" w:hAnsi="Times New Roman" w:cs="Times New Roman"/>
                  <w:sz w:val="18"/>
                  <w:szCs w:val="18"/>
                  <w:u w:val="none"/>
                </w:rPr>
                <w:t>start</w:t>
              </w:r>
              <w:r w:rsidR="005C66CE" w:rsidRPr="005C66CE">
                <w:rPr>
                  <w:rStyle w:val="aff8"/>
                  <w:rFonts w:ascii="Times New Roman" w:hAnsi="Times New Roman" w:cs="Times New Roman"/>
                  <w:sz w:val="18"/>
                  <w:szCs w:val="18"/>
                  <w:u w:val="none"/>
                  <w:lang w:val="ru-RU"/>
                </w:rPr>
                <w:t>/234944/</w:t>
              </w:r>
            </w:hyperlink>
            <w:r w:rsidR="005C66CE" w:rsidRPr="005C66CE">
              <w:rPr>
                <w:rStyle w:val="aff8"/>
                <w:sz w:val="18"/>
                <w:szCs w:val="18"/>
                <w:u w:val="none"/>
                <w:lang w:val="ru-RU"/>
              </w:rPr>
              <w:t xml:space="preserve"> </w:t>
            </w:r>
          </w:p>
        </w:tc>
      </w:tr>
      <w:tr w:rsidR="005C66CE" w:rsidRPr="00F66A38" w:rsidTr="00AA2B59">
        <w:trPr>
          <w:trHeight w:hRule="exact" w:val="1155"/>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3.7.</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 xml:space="preserve">Умножение и деление </w:t>
            </w:r>
            <w:r w:rsidRPr="003C3467">
              <w:rPr>
                <w:rFonts w:ascii="Times New Roman" w:hAnsi="Times New Roman" w:cs="Times New Roman"/>
                <w:w w:val="97"/>
                <w:sz w:val="20"/>
                <w:szCs w:val="20"/>
                <w:lang w:val="ru-RU"/>
              </w:rPr>
              <w:br/>
              <w:t>обыкновенных дробей; взаимно-обратные дроби.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22.12.2022 20.01.2023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6345B" w:rsidRDefault="005C66CE" w:rsidP="005C66CE">
            <w:pPr>
              <w:pStyle w:val="a9"/>
              <w:jc w:val="center"/>
              <w:rPr>
                <w:rFonts w:ascii="Times New Roman" w:hAnsi="Times New Roman" w:cs="Times New Roman"/>
                <w:b/>
                <w:w w:val="97"/>
                <w:sz w:val="20"/>
                <w:szCs w:val="20"/>
                <w:lang w:val="ru-RU"/>
              </w:rPr>
            </w:pPr>
            <w:r w:rsidRPr="0046345B">
              <w:rPr>
                <w:rFonts w:ascii="Times New Roman" w:hAnsi="Times New Roman" w:cs="Times New Roman"/>
                <w:w w:val="97"/>
                <w:sz w:val="20"/>
                <w:szCs w:val="20"/>
                <w:lang w:val="ru-RU"/>
              </w:rPr>
              <w:t xml:space="preserve">Письменный контроль; </w:t>
            </w:r>
            <w:r w:rsidRPr="0046345B">
              <w:rPr>
                <w:rFonts w:ascii="Times New Roman" w:hAnsi="Times New Roman" w:cs="Times New Roman"/>
                <w:w w:val="97"/>
                <w:sz w:val="20"/>
                <w:szCs w:val="20"/>
                <w:lang w:val="ru-RU"/>
              </w:rPr>
              <w:br/>
            </w:r>
            <w:r w:rsidR="0046345B" w:rsidRPr="0046345B">
              <w:rPr>
                <w:rFonts w:ascii="Times New Roman" w:hAnsi="Times New Roman" w:cs="Times New Roman"/>
                <w:w w:val="97"/>
                <w:sz w:val="20"/>
                <w:szCs w:val="20"/>
                <w:lang w:val="ru-RU"/>
              </w:rPr>
              <w:t>Самооценка с использованием «Оценочного листа»;</w:t>
            </w:r>
          </w:p>
          <w:p w:rsidR="005C66CE" w:rsidRPr="003C3467" w:rsidRDefault="005C66CE" w:rsidP="005C66CE">
            <w:pPr>
              <w:pStyle w:val="a9"/>
              <w:jc w:val="center"/>
              <w:rPr>
                <w:rFonts w:ascii="Times New Roman" w:hAnsi="Times New Roman" w:cs="Times New Roman"/>
                <w:w w:val="97"/>
                <w:sz w:val="20"/>
                <w:szCs w:val="20"/>
              </w:rPr>
            </w:pPr>
            <w:r w:rsidRPr="003C3467">
              <w:rPr>
                <w:rFonts w:ascii="Times New Roman" w:hAnsi="Times New Roman" w:cs="Times New Roman"/>
                <w:b/>
                <w:w w:val="97"/>
                <w:sz w:val="20"/>
                <w:szCs w:val="20"/>
                <w:lang w:val="ru-RU"/>
              </w:rPr>
              <w:t>К/Р</w:t>
            </w:r>
            <w:r w:rsidRPr="003C3467">
              <w:rPr>
                <w:rFonts w:ascii="Times New Roman" w:hAnsi="Times New Roman" w:cs="Times New Roman"/>
                <w:b/>
                <w:w w:val="97"/>
                <w:sz w:val="20"/>
                <w:szCs w:val="20"/>
              </w:rPr>
              <w:t>;</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6A34" w:rsidRDefault="009438DF" w:rsidP="005C66CE">
            <w:pPr>
              <w:pStyle w:val="a9"/>
              <w:rPr>
                <w:rStyle w:val="aff8"/>
                <w:sz w:val="18"/>
                <w:szCs w:val="18"/>
                <w:u w:val="none"/>
              </w:rPr>
            </w:pPr>
            <w:hyperlink r:id="rId42" w:history="1">
              <w:r w:rsidR="005C66CE" w:rsidRPr="00816A34">
                <w:rPr>
                  <w:rStyle w:val="aff8"/>
                  <w:rFonts w:ascii="Times New Roman" w:hAnsi="Times New Roman" w:cs="Times New Roman"/>
                  <w:sz w:val="18"/>
                  <w:szCs w:val="18"/>
                  <w:u w:val="none"/>
                </w:rPr>
                <w:t>https://resh.edu.ru/subject/lesson/7769/start/290790/</w:t>
              </w:r>
            </w:hyperlink>
            <w:r w:rsidR="005C66CE" w:rsidRPr="00816A34">
              <w:rPr>
                <w:rStyle w:val="aff8"/>
                <w:sz w:val="18"/>
                <w:szCs w:val="18"/>
                <w:u w:val="none"/>
              </w:rPr>
              <w:t xml:space="preserve">  </w:t>
            </w:r>
            <w:hyperlink r:id="rId43" w:history="1">
              <w:r w:rsidR="005C66CE" w:rsidRPr="00816A34">
                <w:rPr>
                  <w:rStyle w:val="aff8"/>
                  <w:rFonts w:ascii="Times New Roman" w:hAnsi="Times New Roman" w:cs="Times New Roman"/>
                  <w:sz w:val="18"/>
                  <w:szCs w:val="18"/>
                  <w:u w:val="none"/>
                </w:rPr>
                <w:t>https://resh.edu.ru/subject/lesson/7766/start/234944/</w:t>
              </w:r>
            </w:hyperlink>
            <w:r w:rsidR="005C66CE" w:rsidRPr="00816A34">
              <w:rPr>
                <w:rStyle w:val="aff8"/>
                <w:sz w:val="18"/>
                <w:szCs w:val="18"/>
                <w:u w:val="none"/>
              </w:rPr>
              <w:t xml:space="preserve"> </w:t>
            </w:r>
          </w:p>
        </w:tc>
      </w:tr>
      <w:tr w:rsidR="005C66CE" w:rsidRPr="00F66A38" w:rsidTr="00AA2B59">
        <w:trPr>
          <w:trHeight w:hRule="exact" w:val="718"/>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3.8.</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672728" w:rsidP="005C66CE">
            <w:pPr>
              <w:pStyle w:val="a9"/>
              <w:rPr>
                <w:rFonts w:ascii="Times New Roman" w:hAnsi="Times New Roman" w:cs="Times New Roman"/>
                <w:w w:val="97"/>
                <w:sz w:val="20"/>
                <w:szCs w:val="20"/>
                <w:lang w:val="ru-RU"/>
              </w:rPr>
            </w:pPr>
            <w:r>
              <w:rPr>
                <w:rFonts w:ascii="Times New Roman" w:hAnsi="Times New Roman" w:cs="Times New Roman"/>
                <w:w w:val="97"/>
                <w:sz w:val="20"/>
                <w:szCs w:val="20"/>
                <w:lang w:val="ru-RU"/>
              </w:rPr>
              <w:t>Решение текстовых задач, со</w:t>
            </w:r>
            <w:r w:rsidR="005C66CE" w:rsidRPr="003C3467">
              <w:rPr>
                <w:rFonts w:ascii="Times New Roman" w:hAnsi="Times New Roman" w:cs="Times New Roman"/>
                <w:w w:val="97"/>
                <w:sz w:val="20"/>
                <w:szCs w:val="20"/>
                <w:lang w:val="ru-RU"/>
              </w:rPr>
              <w:t>держащих дроби.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6</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23.01.2023</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30.01.2023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jc w:val="center"/>
              <w:rPr>
                <w:rFonts w:ascii="Times New Roman" w:hAnsi="Times New Roman" w:cs="Times New Roman"/>
                <w:w w:val="97"/>
                <w:sz w:val="20"/>
                <w:szCs w:val="20"/>
              </w:rPr>
            </w:pPr>
            <w:r w:rsidRPr="003C3467">
              <w:rPr>
                <w:rFonts w:ascii="Times New Roman" w:hAnsi="Times New Roman" w:cs="Times New Roman"/>
                <w:w w:val="97"/>
                <w:sz w:val="20"/>
                <w:szCs w:val="20"/>
              </w:rPr>
              <w:t>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72728" w:rsidRDefault="009438DF" w:rsidP="005C66CE">
            <w:pPr>
              <w:pStyle w:val="a9"/>
              <w:rPr>
                <w:rStyle w:val="aff8"/>
                <w:rFonts w:ascii="Times New Roman" w:hAnsi="Times New Roman" w:cs="Times New Roman"/>
                <w:sz w:val="18"/>
                <w:szCs w:val="18"/>
                <w:u w:val="none"/>
              </w:rPr>
            </w:pPr>
            <w:hyperlink r:id="rId44" w:history="1">
              <w:r w:rsidR="005C66CE" w:rsidRPr="00816A34">
                <w:rPr>
                  <w:rStyle w:val="aff8"/>
                  <w:rFonts w:ascii="Times New Roman" w:hAnsi="Times New Roman" w:cs="Times New Roman"/>
                  <w:sz w:val="18"/>
                  <w:szCs w:val="18"/>
                  <w:u w:val="none"/>
                </w:rPr>
                <w:t>https://resh.edu.ru/subject/lesson/7770/start/288044/</w:t>
              </w:r>
            </w:hyperlink>
            <w:r w:rsidR="005C66CE" w:rsidRPr="00816A34">
              <w:rPr>
                <w:rStyle w:val="aff8"/>
                <w:sz w:val="18"/>
                <w:szCs w:val="18"/>
                <w:u w:val="none"/>
              </w:rPr>
              <w:t xml:space="preserve">  </w:t>
            </w:r>
            <w:hyperlink r:id="rId45" w:history="1">
              <w:r w:rsidR="005C66CE" w:rsidRPr="00816A34">
                <w:rPr>
                  <w:rStyle w:val="aff8"/>
                  <w:rFonts w:ascii="Times New Roman" w:hAnsi="Times New Roman" w:cs="Times New Roman"/>
                  <w:sz w:val="18"/>
                  <w:szCs w:val="18"/>
                  <w:u w:val="none"/>
                </w:rPr>
                <w:t>https://resh.edu.ru/subject/lesson/7783/start/313359/</w:t>
              </w:r>
            </w:hyperlink>
          </w:p>
          <w:p w:rsidR="005C66CE" w:rsidRPr="00816A34" w:rsidRDefault="00672728" w:rsidP="005C66CE">
            <w:pPr>
              <w:pStyle w:val="a9"/>
              <w:rPr>
                <w:rStyle w:val="aff8"/>
                <w:sz w:val="18"/>
                <w:szCs w:val="18"/>
                <w:u w:val="none"/>
              </w:rPr>
            </w:pPr>
            <w:r w:rsidRPr="00672728">
              <w:rPr>
                <w:rStyle w:val="aff8"/>
                <w:rFonts w:ascii="Times New Roman" w:hAnsi="Times New Roman" w:cs="Times New Roman"/>
                <w:sz w:val="18"/>
                <w:szCs w:val="18"/>
                <w:u w:val="none"/>
              </w:rPr>
              <w:t>https://resh.edu.ru/subject/lesson/7780/start/287889/</w:t>
            </w:r>
          </w:p>
        </w:tc>
      </w:tr>
      <w:tr w:rsidR="005C66CE" w:rsidRPr="005314B2" w:rsidTr="00AA2B59">
        <w:trPr>
          <w:trHeight w:hRule="exact" w:val="966"/>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3.9.</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Основные за дачи на дроби.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5</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31.01.2023 06.02.2023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Моделировать ход решения задачи с помощью рисунка, схемы, таблицы;</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6345B" w:rsidRPr="008D6BC3" w:rsidRDefault="005C66CE" w:rsidP="005C66CE">
            <w:pPr>
              <w:pStyle w:val="a9"/>
              <w:jc w:val="center"/>
              <w:rPr>
                <w:rFonts w:ascii="Times New Roman" w:hAnsi="Times New Roman" w:cs="Times New Roman"/>
                <w:w w:val="97"/>
                <w:sz w:val="20"/>
                <w:szCs w:val="20"/>
                <w:lang w:val="ru-RU"/>
              </w:rPr>
            </w:pPr>
            <w:r w:rsidRPr="008D6BC3">
              <w:rPr>
                <w:rFonts w:ascii="Times New Roman" w:hAnsi="Times New Roman" w:cs="Times New Roman"/>
                <w:w w:val="97"/>
                <w:sz w:val="20"/>
                <w:szCs w:val="20"/>
                <w:lang w:val="ru-RU"/>
              </w:rPr>
              <w:t xml:space="preserve">Письменный контроль; </w:t>
            </w:r>
          </w:p>
          <w:p w:rsidR="005C66CE" w:rsidRPr="0046345B" w:rsidRDefault="0046345B" w:rsidP="005C66CE">
            <w:pPr>
              <w:pStyle w:val="a9"/>
              <w:jc w:val="center"/>
              <w:rPr>
                <w:rFonts w:ascii="Times New Roman" w:hAnsi="Times New Roman" w:cs="Times New Roman"/>
                <w:w w:val="97"/>
                <w:sz w:val="20"/>
                <w:szCs w:val="20"/>
                <w:lang w:val="ru-RU"/>
              </w:rPr>
            </w:pPr>
            <w:r w:rsidRPr="0046345B">
              <w:rPr>
                <w:rFonts w:ascii="Times New Roman" w:hAnsi="Times New Roman" w:cs="Times New Roman"/>
                <w:w w:val="97"/>
                <w:sz w:val="20"/>
                <w:szCs w:val="20"/>
                <w:lang w:val="ru-RU"/>
              </w:rPr>
              <w:t>Самооценка с использованием «Оценочного листа»;</w:t>
            </w:r>
            <w:r w:rsidR="005C66CE" w:rsidRPr="0046345B">
              <w:rPr>
                <w:rFonts w:ascii="Times New Roman" w:hAnsi="Times New Roman" w:cs="Times New Roman"/>
                <w:w w:val="97"/>
                <w:sz w:val="20"/>
                <w:szCs w:val="20"/>
                <w:lang w:val="ru-RU"/>
              </w:rPr>
              <w:br/>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D6BC3" w:rsidRDefault="009438DF" w:rsidP="005C66CE">
            <w:pPr>
              <w:pStyle w:val="a9"/>
              <w:rPr>
                <w:rStyle w:val="aff8"/>
                <w:sz w:val="18"/>
                <w:szCs w:val="18"/>
                <w:u w:val="none"/>
                <w:lang w:val="ru-RU"/>
              </w:rPr>
            </w:pPr>
            <w:hyperlink r:id="rId46" w:history="1">
              <w:r w:rsidR="005C66CE" w:rsidRPr="00816A34">
                <w:rPr>
                  <w:rStyle w:val="aff8"/>
                  <w:rFonts w:ascii="Times New Roman" w:hAnsi="Times New Roman" w:cs="Times New Roman"/>
                  <w:sz w:val="18"/>
                  <w:szCs w:val="18"/>
                  <w:u w:val="none"/>
                </w:rPr>
                <w:t>https</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8D6BC3">
                <w:rPr>
                  <w:rStyle w:val="aff8"/>
                  <w:rFonts w:ascii="Times New Roman" w:hAnsi="Times New Roman" w:cs="Times New Roman"/>
                  <w:sz w:val="18"/>
                  <w:szCs w:val="18"/>
                  <w:u w:val="none"/>
                  <w:lang w:val="ru-RU"/>
                </w:rPr>
                <w:t>/7768/</w:t>
              </w:r>
              <w:r w:rsidR="005C66CE" w:rsidRPr="00816A34">
                <w:rPr>
                  <w:rStyle w:val="aff8"/>
                  <w:rFonts w:ascii="Times New Roman" w:hAnsi="Times New Roman" w:cs="Times New Roman"/>
                  <w:sz w:val="18"/>
                  <w:szCs w:val="18"/>
                  <w:u w:val="none"/>
                </w:rPr>
                <w:t>start</w:t>
              </w:r>
              <w:r w:rsidR="005C66CE" w:rsidRPr="008D6BC3">
                <w:rPr>
                  <w:rStyle w:val="aff8"/>
                  <w:rFonts w:ascii="Times New Roman" w:hAnsi="Times New Roman" w:cs="Times New Roman"/>
                  <w:sz w:val="18"/>
                  <w:szCs w:val="18"/>
                  <w:u w:val="none"/>
                  <w:lang w:val="ru-RU"/>
                </w:rPr>
                <w:t>/234138/</w:t>
              </w:r>
            </w:hyperlink>
            <w:r w:rsidR="005C66CE" w:rsidRPr="008D6BC3">
              <w:rPr>
                <w:rStyle w:val="aff8"/>
                <w:sz w:val="18"/>
                <w:szCs w:val="18"/>
                <w:u w:val="none"/>
                <w:lang w:val="ru-RU"/>
              </w:rPr>
              <w:t xml:space="preserve"> </w:t>
            </w:r>
          </w:p>
        </w:tc>
      </w:tr>
      <w:tr w:rsidR="005C66CE" w:rsidRPr="00F66A38" w:rsidTr="00AA2B59">
        <w:trPr>
          <w:trHeight w:hRule="exact" w:val="71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3.10.</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Применение букв для записи математических выражений и предложений</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5</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07.02.2023 13.02.2023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Приводить, разбирать, оценивать различные решения, записи решений текстовых задач;</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jc w:val="center"/>
              <w:rPr>
                <w:rFonts w:ascii="Times New Roman" w:hAnsi="Times New Roman" w:cs="Times New Roman"/>
                <w:w w:val="97"/>
                <w:sz w:val="20"/>
                <w:szCs w:val="20"/>
              </w:rPr>
            </w:pPr>
            <w:r w:rsidRPr="003C3467">
              <w:rPr>
                <w:rFonts w:ascii="Times New Roman" w:hAnsi="Times New Roman" w:cs="Times New Roman"/>
                <w:w w:val="97"/>
                <w:sz w:val="20"/>
                <w:szCs w:val="20"/>
              </w:rPr>
              <w:t>Устный опрос;</w:t>
            </w:r>
            <w:r w:rsidRPr="003C3467">
              <w:rPr>
                <w:rFonts w:ascii="Times New Roman" w:hAnsi="Times New Roman" w:cs="Times New Roman"/>
                <w:b/>
                <w:w w:val="97"/>
                <w:sz w:val="20"/>
                <w:szCs w:val="20"/>
                <w:lang w:val="ru-RU"/>
              </w:rPr>
              <w:t xml:space="preserve"> К/Р</w:t>
            </w:r>
            <w:r w:rsidRPr="003C3467">
              <w:rPr>
                <w:rFonts w:ascii="Times New Roman" w:hAnsi="Times New Roman" w:cs="Times New Roman"/>
                <w:b/>
                <w:w w:val="97"/>
                <w:sz w:val="20"/>
                <w:szCs w:val="20"/>
              </w:rPr>
              <w:t>;</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Default="00672728" w:rsidP="005C66CE">
            <w:pPr>
              <w:pStyle w:val="a9"/>
              <w:rPr>
                <w:rStyle w:val="aff8"/>
                <w:rFonts w:ascii="Times New Roman" w:hAnsi="Times New Roman" w:cs="Times New Roman"/>
                <w:sz w:val="18"/>
                <w:szCs w:val="18"/>
                <w:u w:val="none"/>
              </w:rPr>
            </w:pPr>
            <w:r w:rsidRPr="00672728">
              <w:rPr>
                <w:rStyle w:val="aff8"/>
                <w:rFonts w:ascii="Times New Roman" w:hAnsi="Times New Roman" w:cs="Times New Roman"/>
                <w:sz w:val="18"/>
                <w:szCs w:val="18"/>
                <w:u w:val="none"/>
              </w:rPr>
              <w:t>https://resh.edu.ru/subject/lesson/1429/?ysclid=l6irgha44e586635505</w:t>
            </w:r>
          </w:p>
          <w:p w:rsidR="00672728" w:rsidRPr="00672728" w:rsidRDefault="00672728" w:rsidP="005C66CE">
            <w:pPr>
              <w:pStyle w:val="a9"/>
              <w:rPr>
                <w:rStyle w:val="aff8"/>
                <w:rFonts w:ascii="Times New Roman" w:hAnsi="Times New Roman" w:cs="Times New Roman"/>
                <w:sz w:val="18"/>
                <w:szCs w:val="18"/>
                <w:u w:val="none"/>
              </w:rPr>
            </w:pPr>
            <w:r w:rsidRPr="00672728">
              <w:rPr>
                <w:rStyle w:val="aff8"/>
                <w:rFonts w:ascii="Times New Roman" w:hAnsi="Times New Roman" w:cs="Times New Roman"/>
                <w:sz w:val="18"/>
                <w:szCs w:val="18"/>
                <w:u w:val="none"/>
              </w:rPr>
              <w:t>https://resh.edu.ru/subject/lesson/7784/start/233301/</w:t>
            </w:r>
          </w:p>
        </w:tc>
      </w:tr>
      <w:tr w:rsidR="005C66CE" w:rsidRPr="00F66A38" w:rsidTr="00AA2B59">
        <w:trPr>
          <w:trHeight w:hRule="exact" w:val="348"/>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6D4285" w:rsidRDefault="005C66CE" w:rsidP="005C66CE">
            <w:pPr>
              <w:pStyle w:val="a9"/>
              <w:jc w:val="center"/>
              <w:rPr>
                <w:rFonts w:ascii="Times New Roman" w:hAnsi="Times New Roman" w:cs="Times New Roman"/>
                <w:b/>
                <w:w w:val="97"/>
              </w:rPr>
            </w:pPr>
            <w:r w:rsidRPr="006D4285">
              <w:rPr>
                <w:rFonts w:ascii="Times New Roman" w:hAnsi="Times New Roman" w:cs="Times New Roman"/>
                <w:b/>
                <w:w w:val="97"/>
              </w:rPr>
              <w:t>Итого по разделу:</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6D4285" w:rsidRDefault="005C66CE" w:rsidP="005C66CE">
            <w:pPr>
              <w:pStyle w:val="a9"/>
              <w:jc w:val="center"/>
              <w:rPr>
                <w:rFonts w:ascii="Times New Roman" w:hAnsi="Times New Roman" w:cs="Times New Roman"/>
                <w:b/>
                <w:w w:val="97"/>
              </w:rPr>
            </w:pPr>
            <w:r w:rsidRPr="006D4285">
              <w:rPr>
                <w:rFonts w:ascii="Times New Roman" w:hAnsi="Times New Roman" w:cs="Times New Roman"/>
                <w:b/>
                <w:w w:val="97"/>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8D378A" w:rsidRDefault="008D378A" w:rsidP="005C66CE">
            <w:pPr>
              <w:pStyle w:val="a9"/>
              <w:jc w:val="center"/>
              <w:rPr>
                <w:rFonts w:ascii="Times New Roman" w:hAnsi="Times New Roman" w:cs="Times New Roman"/>
                <w:b/>
                <w:w w:val="97"/>
                <w:lang w:val="ru-RU"/>
              </w:rPr>
            </w:pPr>
            <w:r>
              <w:rPr>
                <w:rFonts w:ascii="Times New Roman" w:hAnsi="Times New Roman" w:cs="Times New Roman"/>
                <w:b/>
                <w:w w:val="97"/>
                <w:lang w:val="ru-RU"/>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lang w:val="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F66A38" w:rsidRDefault="005C66CE" w:rsidP="005C66CE">
            <w:pPr>
              <w:pStyle w:val="a9"/>
              <w:jc w:val="center"/>
              <w:rPr>
                <w:rFonts w:ascii="Times New Roman" w:hAnsi="Times New Roman" w:cs="Times New Roman"/>
                <w:w w:val="97"/>
              </w:rPr>
            </w:pP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F66A38" w:rsidRDefault="005C66CE" w:rsidP="005C66CE">
            <w:pPr>
              <w:pStyle w:val="a9"/>
              <w:rPr>
                <w:rFonts w:ascii="Times New Roman" w:hAnsi="Times New Roman" w:cs="Times New Roman"/>
                <w:w w:val="97"/>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F66A38" w:rsidRDefault="005C66CE" w:rsidP="005C66CE">
            <w:pPr>
              <w:pStyle w:val="a9"/>
              <w:rPr>
                <w:rFonts w:ascii="Times New Roman" w:hAnsi="Times New Roman" w:cs="Times New Roman"/>
                <w:w w:val="97"/>
              </w:rPr>
            </w:pP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C36E2F" w:rsidRDefault="005C66CE" w:rsidP="005C66CE">
            <w:pPr>
              <w:pStyle w:val="a9"/>
              <w:rPr>
                <w:rFonts w:ascii="Times New Roman" w:hAnsi="Times New Roman" w:cs="Times New Roman"/>
                <w:w w:val="97"/>
                <w:sz w:val="20"/>
                <w:szCs w:val="20"/>
              </w:rPr>
            </w:pPr>
          </w:p>
        </w:tc>
      </w:tr>
      <w:tr w:rsidR="005C66CE" w:rsidRPr="00F66A38" w:rsidTr="00AD570D">
        <w:trPr>
          <w:trHeight w:hRule="exact" w:val="341"/>
        </w:trPr>
        <w:tc>
          <w:tcPr>
            <w:tcW w:w="15875"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5C66CE" w:rsidRPr="00B85822" w:rsidRDefault="005C66CE" w:rsidP="005C66CE">
            <w:pPr>
              <w:pStyle w:val="a9"/>
              <w:jc w:val="center"/>
              <w:rPr>
                <w:rFonts w:ascii="Times New Roman" w:hAnsi="Times New Roman" w:cs="Times New Roman"/>
                <w:b/>
                <w:w w:val="97"/>
                <w:sz w:val="24"/>
                <w:szCs w:val="24"/>
              </w:rPr>
            </w:pPr>
            <w:r w:rsidRPr="00B85822">
              <w:rPr>
                <w:rFonts w:ascii="Times New Roman" w:hAnsi="Times New Roman" w:cs="Times New Roman"/>
                <w:b/>
                <w:w w:val="97"/>
                <w:sz w:val="24"/>
                <w:szCs w:val="24"/>
              </w:rPr>
              <w:t>Раздел 4. Наглядная геометрия. Многоугольники</w:t>
            </w:r>
          </w:p>
        </w:tc>
      </w:tr>
      <w:tr w:rsidR="005C66CE" w:rsidRPr="00F66A38" w:rsidTr="00AA2B59">
        <w:trPr>
          <w:trHeight w:hRule="exact" w:val="74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4.1.</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Многоугольники.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jc w:val="center"/>
              <w:rPr>
                <w:rFonts w:ascii="Times New Roman" w:hAnsi="Times New Roman" w:cs="Times New Roman"/>
                <w:w w:val="97"/>
                <w:lang w:val="ru-RU"/>
              </w:rPr>
            </w:pPr>
            <w:r w:rsidRPr="00261F4D">
              <w:rPr>
                <w:rFonts w:ascii="Times New Roman" w:hAnsi="Times New Roman" w:cs="Times New Roman"/>
                <w:w w:val="97"/>
                <w:lang w:val="ru-RU"/>
              </w:rPr>
              <w:t>2</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jc w:val="center"/>
              <w:rPr>
                <w:rFonts w:ascii="Times New Roman" w:hAnsi="Times New Roman" w:cs="Times New Roman"/>
                <w:w w:val="97"/>
              </w:rPr>
            </w:pPr>
            <w:r w:rsidRPr="00261F4D">
              <w:rPr>
                <w:rFonts w:ascii="Times New Roman" w:hAnsi="Times New Roman" w:cs="Times New Roman"/>
                <w:w w:val="97"/>
              </w:rPr>
              <w:t>0</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261F4D" w:rsidRDefault="005C66CE" w:rsidP="005C66CE">
            <w:pPr>
              <w:pStyle w:val="a9"/>
              <w:jc w:val="center"/>
              <w:rPr>
                <w:rFonts w:ascii="Times New Roman" w:hAnsi="Times New Roman" w:cs="Times New Roman"/>
                <w:w w:val="97"/>
              </w:rPr>
            </w:pPr>
            <w:r w:rsidRPr="00261F4D">
              <w:rPr>
                <w:rFonts w:ascii="Times New Roman" w:hAnsi="Times New Roman" w:cs="Times New Roman"/>
                <w:w w:val="97"/>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14.02.2023</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15.02.2023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lang w:val="ru-RU"/>
              </w:rPr>
            </w:pPr>
            <w:r w:rsidRPr="00813EE8">
              <w:rPr>
                <w:rFonts w:ascii="Times New Roman" w:hAnsi="Times New Roman" w:cs="Times New Roman"/>
                <w:w w:val="97"/>
                <w:sz w:val="20"/>
                <w:szCs w:val="20"/>
                <w:lang w:val="ru-RU"/>
              </w:rPr>
              <w:t>Описывать, используя терминологию, изображать с помощью чертёжных инструментов и от руки, моделировать из бумаги многоугольники;</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jc w:val="center"/>
              <w:rPr>
                <w:rFonts w:ascii="Times New Roman" w:hAnsi="Times New Roman" w:cs="Times New Roman"/>
                <w:w w:val="97"/>
                <w:sz w:val="20"/>
                <w:szCs w:val="20"/>
              </w:rPr>
            </w:pPr>
            <w:r w:rsidRPr="00813EE8">
              <w:rPr>
                <w:rFonts w:ascii="Times New Roman" w:hAnsi="Times New Roman" w:cs="Times New Roman"/>
                <w:w w:val="97"/>
                <w:sz w:val="20"/>
                <w:szCs w:val="20"/>
              </w:rPr>
              <w:t>Устный опрос;</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6A34" w:rsidRDefault="009438DF" w:rsidP="005C66CE">
            <w:pPr>
              <w:pStyle w:val="a9"/>
              <w:rPr>
                <w:rStyle w:val="aff8"/>
                <w:sz w:val="18"/>
                <w:szCs w:val="18"/>
                <w:u w:val="none"/>
              </w:rPr>
            </w:pPr>
            <w:hyperlink r:id="rId47" w:history="1">
              <w:r w:rsidR="005C66CE" w:rsidRPr="00816A34">
                <w:rPr>
                  <w:rStyle w:val="aff8"/>
                  <w:rFonts w:ascii="Times New Roman" w:hAnsi="Times New Roman" w:cs="Times New Roman"/>
                  <w:sz w:val="18"/>
                  <w:szCs w:val="18"/>
                  <w:u w:val="none"/>
                </w:rPr>
                <w:t>https://resh.edu.ru/subject/lesson/7727/start/325306/</w:t>
              </w:r>
            </w:hyperlink>
            <w:r w:rsidR="005C66CE" w:rsidRPr="00816A34">
              <w:rPr>
                <w:rStyle w:val="aff8"/>
                <w:sz w:val="18"/>
                <w:szCs w:val="18"/>
                <w:u w:val="none"/>
              </w:rPr>
              <w:t xml:space="preserve"> </w:t>
            </w:r>
          </w:p>
        </w:tc>
      </w:tr>
      <w:tr w:rsidR="005C66CE" w:rsidRPr="00F66A38" w:rsidTr="00AA2B59">
        <w:trPr>
          <w:trHeight w:hRule="exact" w:val="713"/>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4.2.</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Четырёхугольник, прямоугольник, квадрат.</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16.02.2023</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17.02.2023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lang w:val="ru-RU"/>
              </w:rPr>
            </w:pPr>
            <w:r w:rsidRPr="00813EE8">
              <w:rPr>
                <w:rFonts w:ascii="Times New Roman" w:hAnsi="Times New Roman" w:cs="Times New Roman"/>
                <w:w w:val="97"/>
                <w:sz w:val="20"/>
                <w:szCs w:val="20"/>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jc w:val="center"/>
              <w:rPr>
                <w:rFonts w:ascii="Times New Roman" w:hAnsi="Times New Roman" w:cs="Times New Roman"/>
                <w:w w:val="97"/>
                <w:sz w:val="20"/>
                <w:szCs w:val="20"/>
              </w:rPr>
            </w:pPr>
            <w:r w:rsidRPr="00813EE8">
              <w:rPr>
                <w:rFonts w:ascii="Times New Roman" w:hAnsi="Times New Roman" w:cs="Times New Roman"/>
                <w:w w:val="97"/>
                <w:sz w:val="20"/>
                <w:szCs w:val="20"/>
              </w:rPr>
              <w:t>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6A34" w:rsidRDefault="009438DF" w:rsidP="005C66CE">
            <w:pPr>
              <w:pStyle w:val="a9"/>
              <w:rPr>
                <w:rStyle w:val="aff8"/>
                <w:sz w:val="18"/>
                <w:szCs w:val="18"/>
                <w:u w:val="none"/>
              </w:rPr>
            </w:pPr>
            <w:hyperlink r:id="rId48" w:history="1">
              <w:r w:rsidR="005C66CE" w:rsidRPr="00816A34">
                <w:rPr>
                  <w:rStyle w:val="aff8"/>
                  <w:rFonts w:ascii="Times New Roman" w:hAnsi="Times New Roman" w:cs="Times New Roman"/>
                  <w:sz w:val="18"/>
                  <w:szCs w:val="18"/>
                  <w:u w:val="none"/>
                </w:rPr>
                <w:t>https://resh.edu.ru/subject/lesson/7733/start/233518/</w:t>
              </w:r>
            </w:hyperlink>
            <w:r w:rsidR="005C66CE" w:rsidRPr="00816A34">
              <w:rPr>
                <w:rStyle w:val="aff8"/>
                <w:sz w:val="18"/>
                <w:szCs w:val="18"/>
                <w:u w:val="none"/>
              </w:rPr>
              <w:t xml:space="preserve"> </w:t>
            </w:r>
          </w:p>
        </w:tc>
      </w:tr>
      <w:tr w:rsidR="005C66CE" w:rsidRPr="00F66A38" w:rsidTr="00AA2B59">
        <w:trPr>
          <w:trHeight w:hRule="exact" w:val="1221"/>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4.3.</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Практическая работа «Построение прямоугольника с заданными сторонами на нелинованной бумаге».</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20.02.2023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lang w:val="ru-RU"/>
              </w:rPr>
            </w:pPr>
            <w:r w:rsidRPr="00813EE8">
              <w:rPr>
                <w:rFonts w:ascii="Times New Roman" w:hAnsi="Times New Roman" w:cs="Times New Roman"/>
                <w:w w:val="97"/>
                <w:sz w:val="20"/>
                <w:szCs w:val="20"/>
                <w:lang w:val="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jc w:val="center"/>
              <w:rPr>
                <w:rFonts w:ascii="Times New Roman" w:hAnsi="Times New Roman" w:cs="Times New Roman"/>
                <w:w w:val="97"/>
                <w:sz w:val="20"/>
                <w:szCs w:val="20"/>
              </w:rPr>
            </w:pPr>
            <w:r w:rsidRPr="00813EE8">
              <w:rPr>
                <w:rFonts w:ascii="Times New Roman" w:hAnsi="Times New Roman" w:cs="Times New Roman"/>
                <w:w w:val="97"/>
                <w:sz w:val="20"/>
                <w:szCs w:val="20"/>
              </w:rPr>
              <w:t>Практическая работа;</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6A34" w:rsidRDefault="009438DF" w:rsidP="005C66CE">
            <w:pPr>
              <w:pStyle w:val="a9"/>
              <w:rPr>
                <w:rStyle w:val="aff8"/>
                <w:sz w:val="18"/>
                <w:szCs w:val="18"/>
                <w:u w:val="none"/>
              </w:rPr>
            </w:pPr>
            <w:hyperlink r:id="rId49" w:history="1">
              <w:r w:rsidR="005C66CE" w:rsidRPr="00816A34">
                <w:rPr>
                  <w:rStyle w:val="aff8"/>
                  <w:rFonts w:ascii="Times New Roman" w:hAnsi="Times New Roman" w:cs="Times New Roman"/>
                  <w:sz w:val="18"/>
                  <w:szCs w:val="18"/>
                  <w:u w:val="none"/>
                </w:rPr>
                <w:t>https://resh.edu.ru/subject/lesson/7726/start/234603/</w:t>
              </w:r>
            </w:hyperlink>
            <w:r w:rsidR="005C66CE" w:rsidRPr="00816A34">
              <w:rPr>
                <w:rStyle w:val="aff8"/>
                <w:sz w:val="18"/>
                <w:szCs w:val="18"/>
                <w:u w:val="none"/>
              </w:rPr>
              <w:t xml:space="preserve"> </w:t>
            </w:r>
          </w:p>
        </w:tc>
      </w:tr>
      <w:tr w:rsidR="005C66CE" w:rsidRPr="00F66A38" w:rsidTr="00AA2B59">
        <w:trPr>
          <w:trHeight w:hRule="exact" w:val="525"/>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4.4.</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Треугольник.</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21.02.2023</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22.02.2023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lang w:val="ru-RU"/>
              </w:rPr>
            </w:pPr>
            <w:r w:rsidRPr="00813EE8">
              <w:rPr>
                <w:rFonts w:ascii="Times New Roman" w:hAnsi="Times New Roman" w:cs="Times New Roman"/>
                <w:w w:val="97"/>
                <w:sz w:val="20"/>
                <w:szCs w:val="20"/>
                <w:lang w:val="ru-RU"/>
              </w:rPr>
              <w:t>Изображать остроугольные, прямоугольные и тупоугольные треугольники;</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jc w:val="center"/>
              <w:rPr>
                <w:rFonts w:ascii="Times New Roman" w:hAnsi="Times New Roman" w:cs="Times New Roman"/>
                <w:w w:val="97"/>
                <w:sz w:val="20"/>
                <w:szCs w:val="20"/>
              </w:rPr>
            </w:pPr>
            <w:r w:rsidRPr="00813EE8">
              <w:rPr>
                <w:rFonts w:ascii="Times New Roman" w:hAnsi="Times New Roman" w:cs="Times New Roman"/>
                <w:w w:val="97"/>
                <w:sz w:val="20"/>
                <w:szCs w:val="20"/>
              </w:rPr>
              <w:t>Устный опрос;</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9438DF" w:rsidP="005C66CE">
            <w:pPr>
              <w:pStyle w:val="a9"/>
              <w:rPr>
                <w:rStyle w:val="aff8"/>
                <w:rFonts w:ascii="Times New Roman" w:hAnsi="Times New Roman" w:cs="Times New Roman"/>
                <w:sz w:val="18"/>
                <w:szCs w:val="18"/>
                <w:u w:val="none"/>
              </w:rPr>
            </w:pPr>
            <w:hyperlink r:id="rId50" w:history="1">
              <w:r w:rsidR="005C66CE" w:rsidRPr="00816A34">
                <w:rPr>
                  <w:rStyle w:val="aff8"/>
                  <w:rFonts w:ascii="Times New Roman" w:hAnsi="Times New Roman" w:cs="Times New Roman"/>
                  <w:sz w:val="18"/>
                  <w:szCs w:val="18"/>
                  <w:u w:val="none"/>
                </w:rPr>
                <w:t>https://resh.edu.ru/subject/lesson/7734/start/234913/</w:t>
              </w:r>
            </w:hyperlink>
            <w:r w:rsidR="005C66CE" w:rsidRPr="00816A34">
              <w:rPr>
                <w:rStyle w:val="aff8"/>
                <w:rFonts w:ascii="Times New Roman" w:hAnsi="Times New Roman" w:cs="Times New Roman"/>
                <w:sz w:val="18"/>
                <w:szCs w:val="18"/>
                <w:u w:val="none"/>
              </w:rPr>
              <w:t xml:space="preserve"> </w:t>
            </w:r>
          </w:p>
        </w:tc>
      </w:tr>
      <w:tr w:rsidR="005C66CE" w:rsidRPr="005314B2" w:rsidTr="00AA2B59">
        <w:trPr>
          <w:trHeight w:hRule="exact" w:val="100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lastRenderedPageBreak/>
              <w:t>4.5.</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Площадь и периметр прямоугольника и многоугольников, составленных из прямоугольников, единицы измерения площади.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D378A" w:rsidRDefault="008D378A" w:rsidP="005C66CE">
            <w:pPr>
              <w:pStyle w:val="a9"/>
              <w:jc w:val="center"/>
              <w:rPr>
                <w:rFonts w:ascii="Times New Roman" w:hAnsi="Times New Roman" w:cs="Times New Roman"/>
                <w:lang w:val="ru-RU"/>
              </w:rPr>
            </w:pPr>
            <w:r>
              <w:rPr>
                <w:rFonts w:ascii="Times New Roman" w:hAnsi="Times New Roman" w:cs="Times New Roman"/>
                <w:lang w:val="ru-RU"/>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24.02.2023</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27.02.2023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lang w:val="ru-RU"/>
              </w:rPr>
            </w:pPr>
            <w:r w:rsidRPr="00813EE8">
              <w:rPr>
                <w:rFonts w:ascii="Times New Roman" w:hAnsi="Times New Roman" w:cs="Times New Roman"/>
                <w:w w:val="97"/>
                <w:sz w:val="20"/>
                <w:szCs w:val="20"/>
                <w:lang w:val="ru-RU"/>
              </w:rP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D6BC3" w:rsidRDefault="005C66CE" w:rsidP="005C66CE">
            <w:pPr>
              <w:pStyle w:val="a9"/>
              <w:jc w:val="center"/>
              <w:rPr>
                <w:rFonts w:ascii="Times New Roman" w:hAnsi="Times New Roman" w:cs="Times New Roman"/>
                <w:w w:val="97"/>
                <w:sz w:val="20"/>
                <w:szCs w:val="20"/>
                <w:lang w:val="ru-RU"/>
              </w:rPr>
            </w:pPr>
            <w:r w:rsidRPr="008D6BC3">
              <w:rPr>
                <w:rFonts w:ascii="Times New Roman" w:hAnsi="Times New Roman" w:cs="Times New Roman"/>
                <w:w w:val="97"/>
                <w:sz w:val="20"/>
                <w:szCs w:val="20"/>
                <w:lang w:val="ru-RU"/>
              </w:rPr>
              <w:t>Письменный контроль;</w:t>
            </w:r>
          </w:p>
          <w:p w:rsidR="0046345B" w:rsidRPr="008D378A" w:rsidRDefault="008D378A" w:rsidP="005C66CE">
            <w:pPr>
              <w:pStyle w:val="a9"/>
              <w:jc w:val="center"/>
              <w:rPr>
                <w:rFonts w:ascii="Times New Roman" w:hAnsi="Times New Roman" w:cs="Times New Roman"/>
                <w:b/>
                <w:w w:val="97"/>
                <w:sz w:val="20"/>
                <w:szCs w:val="20"/>
                <w:lang w:val="ru-RU"/>
              </w:rPr>
            </w:pPr>
            <w:r w:rsidRPr="008D378A">
              <w:rPr>
                <w:rFonts w:ascii="Times New Roman" w:hAnsi="Times New Roman" w:cs="Times New Roman"/>
                <w:b/>
                <w:w w:val="97"/>
                <w:sz w:val="20"/>
                <w:szCs w:val="20"/>
                <w:lang w:val="ru-RU"/>
              </w:rPr>
              <w:t>Зачет</w:t>
            </w:r>
            <w:r>
              <w:rPr>
                <w:rFonts w:ascii="Times New Roman" w:hAnsi="Times New Roman" w:cs="Times New Roman"/>
                <w:b/>
                <w:w w:val="97"/>
                <w:sz w:val="20"/>
                <w:szCs w:val="20"/>
                <w:lang w:val="ru-RU"/>
              </w:rPr>
              <w:t xml:space="preserve"> за 2 триместр</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D6BC3" w:rsidRDefault="009438DF" w:rsidP="005C66CE">
            <w:pPr>
              <w:pStyle w:val="a9"/>
              <w:rPr>
                <w:rStyle w:val="aff8"/>
                <w:rFonts w:ascii="Times New Roman" w:hAnsi="Times New Roman" w:cs="Times New Roman"/>
                <w:sz w:val="18"/>
                <w:szCs w:val="18"/>
                <w:u w:val="none"/>
                <w:lang w:val="ru-RU"/>
              </w:rPr>
            </w:pPr>
            <w:hyperlink r:id="rId51" w:history="1">
              <w:r w:rsidR="005C66CE" w:rsidRPr="00816A34">
                <w:rPr>
                  <w:rStyle w:val="aff8"/>
                  <w:rFonts w:ascii="Times New Roman" w:hAnsi="Times New Roman" w:cs="Times New Roman"/>
                  <w:sz w:val="18"/>
                  <w:szCs w:val="18"/>
                  <w:u w:val="none"/>
                </w:rPr>
                <w:t>https</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8D6BC3">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8D6BC3">
                <w:rPr>
                  <w:rStyle w:val="aff8"/>
                  <w:rFonts w:ascii="Times New Roman" w:hAnsi="Times New Roman" w:cs="Times New Roman"/>
                  <w:sz w:val="18"/>
                  <w:szCs w:val="18"/>
                  <w:u w:val="none"/>
                  <w:lang w:val="ru-RU"/>
                </w:rPr>
                <w:t>/7732/</w:t>
              </w:r>
              <w:r w:rsidR="005C66CE" w:rsidRPr="00816A34">
                <w:rPr>
                  <w:rStyle w:val="aff8"/>
                  <w:rFonts w:ascii="Times New Roman" w:hAnsi="Times New Roman" w:cs="Times New Roman"/>
                  <w:sz w:val="18"/>
                  <w:szCs w:val="18"/>
                  <w:u w:val="none"/>
                </w:rPr>
                <w:t>start</w:t>
              </w:r>
              <w:r w:rsidR="005C66CE" w:rsidRPr="008D6BC3">
                <w:rPr>
                  <w:rStyle w:val="aff8"/>
                  <w:rFonts w:ascii="Times New Roman" w:hAnsi="Times New Roman" w:cs="Times New Roman"/>
                  <w:sz w:val="18"/>
                  <w:szCs w:val="18"/>
                  <w:u w:val="none"/>
                  <w:lang w:val="ru-RU"/>
                </w:rPr>
                <w:t>/325583/</w:t>
              </w:r>
            </w:hyperlink>
            <w:r w:rsidR="005C66CE" w:rsidRPr="008D6BC3">
              <w:rPr>
                <w:rStyle w:val="aff8"/>
                <w:rFonts w:ascii="Times New Roman" w:hAnsi="Times New Roman" w:cs="Times New Roman"/>
                <w:sz w:val="18"/>
                <w:szCs w:val="18"/>
                <w:u w:val="none"/>
                <w:lang w:val="ru-RU"/>
              </w:rPr>
              <w:t xml:space="preserve"> </w:t>
            </w:r>
          </w:p>
        </w:tc>
      </w:tr>
      <w:tr w:rsidR="005C66CE" w:rsidRPr="00F66A38" w:rsidTr="00AA2B59">
        <w:trPr>
          <w:trHeight w:hRule="exact" w:val="59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4.6.</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40084C" w:rsidP="005C66CE">
            <w:pPr>
              <w:pStyle w:val="a9"/>
              <w:rPr>
                <w:rFonts w:ascii="Times New Roman" w:hAnsi="Times New Roman" w:cs="Times New Roman"/>
                <w:w w:val="97"/>
                <w:sz w:val="20"/>
                <w:szCs w:val="20"/>
              </w:rPr>
            </w:pPr>
            <w:r>
              <w:rPr>
                <w:rFonts w:ascii="Times New Roman" w:hAnsi="Times New Roman" w:cs="Times New Roman"/>
                <w:w w:val="97"/>
                <w:sz w:val="20"/>
                <w:szCs w:val="20"/>
              </w:rPr>
              <w:t>Периметр много</w:t>
            </w:r>
            <w:r w:rsidR="005C66CE" w:rsidRPr="003C3467">
              <w:rPr>
                <w:rFonts w:ascii="Times New Roman" w:hAnsi="Times New Roman" w:cs="Times New Roman"/>
                <w:w w:val="97"/>
                <w:sz w:val="20"/>
                <w:szCs w:val="20"/>
              </w:rPr>
              <w:t>угольника.</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28.02.2023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lang w:val="ru-RU"/>
              </w:rPr>
            </w:pPr>
            <w:r w:rsidRPr="00813EE8">
              <w:rPr>
                <w:rFonts w:ascii="Times New Roman" w:hAnsi="Times New Roman" w:cs="Times New Roman"/>
                <w:w w:val="97"/>
                <w:sz w:val="20"/>
                <w:szCs w:val="20"/>
                <w:lang w:val="ru-RU"/>
              </w:rPr>
              <w:t>Знакомиться с примерами применения площади и периметра в практических ситуациях;</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jc w:val="center"/>
              <w:rPr>
                <w:rFonts w:ascii="Times New Roman" w:hAnsi="Times New Roman" w:cs="Times New Roman"/>
                <w:b/>
                <w:w w:val="97"/>
                <w:sz w:val="20"/>
                <w:szCs w:val="20"/>
              </w:rPr>
            </w:pPr>
            <w:r w:rsidRPr="00813EE8">
              <w:rPr>
                <w:rFonts w:ascii="Times New Roman" w:hAnsi="Times New Roman" w:cs="Times New Roman"/>
                <w:w w:val="97"/>
                <w:sz w:val="20"/>
                <w:szCs w:val="20"/>
              </w:rPr>
              <w:t>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6A34" w:rsidRDefault="009438DF" w:rsidP="005C66CE">
            <w:pPr>
              <w:pStyle w:val="a9"/>
              <w:rPr>
                <w:rStyle w:val="aff8"/>
                <w:sz w:val="18"/>
                <w:szCs w:val="18"/>
                <w:u w:val="none"/>
              </w:rPr>
            </w:pPr>
            <w:hyperlink r:id="rId52" w:history="1">
              <w:r w:rsidR="005C66CE" w:rsidRPr="00816A34">
                <w:rPr>
                  <w:rStyle w:val="aff8"/>
                  <w:rFonts w:ascii="Times New Roman" w:hAnsi="Times New Roman" w:cs="Times New Roman"/>
                  <w:sz w:val="18"/>
                  <w:szCs w:val="18"/>
                  <w:u w:val="none"/>
                </w:rPr>
                <w:t>https://resh.edu.ru/subject/lesson/7726/start/234603/</w:t>
              </w:r>
            </w:hyperlink>
            <w:r w:rsidR="005C66CE" w:rsidRPr="00816A34">
              <w:rPr>
                <w:rStyle w:val="aff8"/>
                <w:sz w:val="18"/>
                <w:szCs w:val="18"/>
                <w:u w:val="none"/>
              </w:rPr>
              <w:t xml:space="preserve"> </w:t>
            </w:r>
          </w:p>
        </w:tc>
      </w:tr>
      <w:tr w:rsidR="005C66CE" w:rsidRPr="00F66A38" w:rsidTr="00AA2B59">
        <w:trPr>
          <w:trHeight w:hRule="exact" w:val="348"/>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rPr>
            </w:pPr>
            <w:r w:rsidRPr="00B85822">
              <w:rPr>
                <w:rFonts w:ascii="Times New Roman" w:hAnsi="Times New Roman" w:cs="Times New Roman"/>
                <w:b/>
                <w:w w:val="97"/>
              </w:rPr>
              <w:t>Итого по разделу:</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rPr>
            </w:pPr>
            <w:r w:rsidRPr="00B85822">
              <w:rPr>
                <w:rFonts w:ascii="Times New Roman" w:hAnsi="Times New Roman" w:cs="Times New Roman"/>
                <w:b/>
                <w:w w:val="97"/>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8D378A" w:rsidP="005C66CE">
            <w:pPr>
              <w:pStyle w:val="a9"/>
              <w:jc w:val="center"/>
              <w:rPr>
                <w:rFonts w:ascii="Times New Roman" w:hAnsi="Times New Roman" w:cs="Times New Roman"/>
                <w:b/>
                <w:w w:val="97"/>
                <w:lang w:val="ru-RU"/>
              </w:rPr>
            </w:pPr>
            <w:r>
              <w:rPr>
                <w:rFonts w:ascii="Times New Roman" w:hAnsi="Times New Roman" w:cs="Times New Roman"/>
                <w:b/>
                <w:w w:val="97"/>
                <w:lang w:val="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lang w:val="ru-RU"/>
              </w:rPr>
            </w:pPr>
            <w:r>
              <w:rPr>
                <w:rFonts w:ascii="Times New Roman" w:hAnsi="Times New Roman" w:cs="Times New Roman"/>
                <w:b/>
                <w:w w:val="97"/>
                <w:lang w:val="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rPr>
            </w:pP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F66A38" w:rsidRDefault="005C66CE" w:rsidP="005C66CE">
            <w:pPr>
              <w:pStyle w:val="a9"/>
              <w:rPr>
                <w:rFonts w:ascii="Times New Roman" w:hAnsi="Times New Roman" w:cs="Times New Roman"/>
                <w:w w:val="97"/>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F66A38" w:rsidRDefault="005C66CE" w:rsidP="005C66CE">
            <w:pPr>
              <w:pStyle w:val="a9"/>
              <w:jc w:val="center"/>
              <w:rPr>
                <w:rFonts w:ascii="Times New Roman" w:hAnsi="Times New Roman" w:cs="Times New Roman"/>
                <w:w w:val="97"/>
              </w:rPr>
            </w:pP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F66A38" w:rsidRDefault="005C66CE" w:rsidP="005C66CE">
            <w:pPr>
              <w:pStyle w:val="a9"/>
              <w:rPr>
                <w:rFonts w:ascii="Times New Roman" w:hAnsi="Times New Roman" w:cs="Times New Roman"/>
                <w:w w:val="97"/>
              </w:rPr>
            </w:pPr>
          </w:p>
        </w:tc>
      </w:tr>
      <w:tr w:rsidR="005C66CE" w:rsidRPr="00F66A38" w:rsidTr="00AD570D">
        <w:trPr>
          <w:trHeight w:hRule="exact" w:val="446"/>
        </w:trPr>
        <w:tc>
          <w:tcPr>
            <w:tcW w:w="15875"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5C66CE" w:rsidRPr="00B85822" w:rsidRDefault="005C66CE" w:rsidP="005C66CE">
            <w:pPr>
              <w:pStyle w:val="a9"/>
              <w:jc w:val="center"/>
              <w:rPr>
                <w:rFonts w:ascii="Times New Roman" w:hAnsi="Times New Roman" w:cs="Times New Roman"/>
                <w:b/>
                <w:w w:val="97"/>
                <w:sz w:val="24"/>
                <w:szCs w:val="24"/>
              </w:rPr>
            </w:pPr>
            <w:r w:rsidRPr="00B85822">
              <w:rPr>
                <w:rFonts w:ascii="Times New Roman" w:hAnsi="Times New Roman" w:cs="Times New Roman"/>
                <w:b/>
                <w:w w:val="97"/>
                <w:sz w:val="24"/>
                <w:szCs w:val="24"/>
              </w:rPr>
              <w:t>Раздел 5. Десятичные дроби</w:t>
            </w:r>
          </w:p>
        </w:tc>
      </w:tr>
      <w:tr w:rsidR="005C66CE" w:rsidRPr="00F66A38" w:rsidTr="00AA2B59">
        <w:trPr>
          <w:trHeight w:hRule="exact" w:val="100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5.1.</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Десятичная запись дробей.</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3</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01.03.2023</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03.03.2023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Default="005C66CE" w:rsidP="005C66CE">
            <w:pPr>
              <w:pStyle w:val="a9"/>
              <w:jc w:val="center"/>
              <w:rPr>
                <w:rFonts w:ascii="Times New Roman" w:hAnsi="Times New Roman" w:cs="Times New Roman"/>
                <w:w w:val="97"/>
                <w:sz w:val="20"/>
                <w:szCs w:val="20"/>
              </w:rPr>
            </w:pPr>
            <w:r w:rsidRPr="003C3467">
              <w:rPr>
                <w:rFonts w:ascii="Times New Roman" w:hAnsi="Times New Roman" w:cs="Times New Roman"/>
                <w:w w:val="97"/>
                <w:sz w:val="20"/>
                <w:szCs w:val="20"/>
              </w:rPr>
              <w:t>Устный опрос;</w:t>
            </w:r>
          </w:p>
          <w:p w:rsidR="005C66CE" w:rsidRPr="003C3467" w:rsidRDefault="005C66CE" w:rsidP="005C66CE">
            <w:pPr>
              <w:pStyle w:val="a9"/>
              <w:jc w:val="center"/>
              <w:rPr>
                <w:rFonts w:ascii="Times New Roman" w:hAnsi="Times New Roman" w:cs="Times New Roman"/>
                <w:w w:val="97"/>
                <w:sz w:val="20"/>
                <w:szCs w:val="20"/>
              </w:rPr>
            </w:pPr>
            <w:r w:rsidRPr="00816A34">
              <w:rPr>
                <w:rFonts w:ascii="Times New Roman" w:hAnsi="Times New Roman" w:cs="Times New Roman"/>
                <w:w w:val="97"/>
                <w:sz w:val="20"/>
                <w:szCs w:val="20"/>
              </w:rPr>
              <w:t>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2078E" w:rsidRDefault="009438DF" w:rsidP="005C66CE">
            <w:pPr>
              <w:pStyle w:val="a9"/>
              <w:rPr>
                <w:rStyle w:val="aff8"/>
                <w:rFonts w:ascii="Times New Roman" w:hAnsi="Times New Roman" w:cs="Times New Roman"/>
                <w:sz w:val="18"/>
                <w:szCs w:val="18"/>
                <w:u w:val="none"/>
              </w:rPr>
            </w:pPr>
            <w:hyperlink r:id="rId53" w:history="1">
              <w:r w:rsidR="005C66CE" w:rsidRPr="0052078E">
                <w:rPr>
                  <w:rStyle w:val="aff8"/>
                  <w:rFonts w:ascii="Times New Roman" w:hAnsi="Times New Roman" w:cs="Times New Roman"/>
                  <w:sz w:val="18"/>
                  <w:szCs w:val="18"/>
                  <w:u w:val="none"/>
                </w:rPr>
                <w:t>https://resh.edu.ru/subject/lesson/703/</w:t>
              </w:r>
            </w:hyperlink>
            <w:r w:rsidR="005C66CE" w:rsidRPr="0052078E">
              <w:rPr>
                <w:rStyle w:val="aff8"/>
                <w:rFonts w:ascii="Times New Roman" w:hAnsi="Times New Roman" w:cs="Times New Roman"/>
                <w:sz w:val="18"/>
                <w:szCs w:val="18"/>
                <w:u w:val="none"/>
              </w:rPr>
              <w:t xml:space="preserve"> </w:t>
            </w:r>
          </w:p>
          <w:p w:rsidR="0052078E" w:rsidRPr="0052078E" w:rsidRDefault="009438DF" w:rsidP="0052078E">
            <w:pPr>
              <w:pStyle w:val="a9"/>
              <w:rPr>
                <w:rStyle w:val="aff8"/>
                <w:rFonts w:ascii="Times New Roman" w:hAnsi="Times New Roman" w:cs="Times New Roman"/>
                <w:sz w:val="18"/>
                <w:szCs w:val="18"/>
                <w:u w:val="none"/>
              </w:rPr>
            </w:pPr>
            <w:hyperlink r:id="rId54" w:history="1">
              <w:r w:rsidR="0052078E" w:rsidRPr="0052078E">
                <w:rPr>
                  <w:rStyle w:val="aff8"/>
                  <w:rFonts w:ascii="Times New Roman" w:hAnsi="Times New Roman" w:cs="Times New Roman"/>
                  <w:sz w:val="18"/>
                  <w:szCs w:val="18"/>
                </w:rPr>
                <w:t>Представление о десятичных дробях</w:t>
              </w:r>
            </w:hyperlink>
          </w:p>
        </w:tc>
      </w:tr>
      <w:tr w:rsidR="005C66CE" w:rsidRPr="00F66A38" w:rsidTr="001F2A17">
        <w:trPr>
          <w:trHeight w:hRule="exact" w:val="706"/>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5.2.</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Сравнение десятичных дробей.</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06.03.2023 07.03.2023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Изображать десятичные дроби точками на координатной прямой;</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jc w:val="center"/>
              <w:rPr>
                <w:rFonts w:ascii="Times New Roman" w:hAnsi="Times New Roman" w:cs="Times New Roman"/>
                <w:w w:val="97"/>
                <w:sz w:val="20"/>
                <w:szCs w:val="20"/>
              </w:rPr>
            </w:pPr>
            <w:r w:rsidRPr="003C3467">
              <w:rPr>
                <w:rFonts w:ascii="Times New Roman" w:hAnsi="Times New Roman" w:cs="Times New Roman"/>
                <w:w w:val="97"/>
                <w:sz w:val="20"/>
                <w:szCs w:val="20"/>
              </w:rPr>
              <w:t>Письменный контроль;</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Default="009438DF" w:rsidP="005C66CE">
            <w:pPr>
              <w:pStyle w:val="a9"/>
              <w:rPr>
                <w:rStyle w:val="aff8"/>
                <w:rFonts w:ascii="Times New Roman" w:hAnsi="Times New Roman" w:cs="Times New Roman"/>
                <w:sz w:val="18"/>
                <w:szCs w:val="18"/>
                <w:u w:val="none"/>
              </w:rPr>
            </w:pPr>
            <w:hyperlink r:id="rId55" w:history="1">
              <w:r w:rsidR="005C66CE" w:rsidRPr="0052078E">
                <w:rPr>
                  <w:rStyle w:val="aff8"/>
                  <w:rFonts w:ascii="Times New Roman" w:hAnsi="Times New Roman" w:cs="Times New Roman"/>
                  <w:sz w:val="18"/>
                  <w:szCs w:val="18"/>
                  <w:u w:val="none"/>
                </w:rPr>
                <w:t>https://resh.edu.ru/subject/lesson/704/</w:t>
              </w:r>
            </w:hyperlink>
            <w:r w:rsidR="005C66CE" w:rsidRPr="0052078E">
              <w:rPr>
                <w:rStyle w:val="aff8"/>
                <w:rFonts w:ascii="Times New Roman" w:hAnsi="Times New Roman" w:cs="Times New Roman"/>
                <w:sz w:val="18"/>
                <w:szCs w:val="18"/>
                <w:u w:val="none"/>
              </w:rPr>
              <w:t xml:space="preserve"> </w:t>
            </w:r>
          </w:p>
          <w:p w:rsidR="001F2A17" w:rsidRPr="0052078E" w:rsidRDefault="001F2A17" w:rsidP="005C66CE">
            <w:pPr>
              <w:pStyle w:val="a9"/>
              <w:rPr>
                <w:rStyle w:val="aff8"/>
                <w:rFonts w:ascii="Times New Roman" w:hAnsi="Times New Roman" w:cs="Times New Roman"/>
                <w:sz w:val="18"/>
                <w:szCs w:val="18"/>
                <w:u w:val="none"/>
              </w:rPr>
            </w:pPr>
            <w:r w:rsidRPr="001F2A17">
              <w:rPr>
                <w:rStyle w:val="aff8"/>
                <w:rFonts w:ascii="Times New Roman" w:hAnsi="Times New Roman" w:cs="Times New Roman"/>
                <w:sz w:val="18"/>
                <w:szCs w:val="18"/>
                <w:u w:val="none"/>
              </w:rPr>
              <w:t>https://resh.edu.ru/subject/lesson/7775/start/313266/</w:t>
            </w:r>
          </w:p>
          <w:p w:rsidR="0052078E" w:rsidRPr="0052078E" w:rsidRDefault="009438DF" w:rsidP="0052078E">
            <w:pPr>
              <w:pStyle w:val="a9"/>
              <w:rPr>
                <w:rStyle w:val="aff8"/>
                <w:rFonts w:ascii="Times New Roman" w:hAnsi="Times New Roman" w:cs="Times New Roman"/>
                <w:sz w:val="18"/>
                <w:szCs w:val="18"/>
                <w:u w:val="none"/>
                <w:lang w:val="ru-RU"/>
              </w:rPr>
            </w:pPr>
            <w:hyperlink r:id="rId56" w:history="1">
              <w:r w:rsidR="0052078E" w:rsidRPr="0052078E">
                <w:rPr>
                  <w:rStyle w:val="aff8"/>
                  <w:rFonts w:ascii="Times New Roman" w:hAnsi="Times New Roman" w:cs="Times New Roman"/>
                  <w:sz w:val="18"/>
                  <w:szCs w:val="18"/>
                  <w:lang w:val="ru-RU"/>
                </w:rPr>
                <w:t>Десятичная дробь</w:t>
              </w:r>
            </w:hyperlink>
          </w:p>
          <w:p w:rsidR="0052078E" w:rsidRPr="0052078E" w:rsidRDefault="0052078E" w:rsidP="005C66CE">
            <w:pPr>
              <w:pStyle w:val="a9"/>
              <w:rPr>
                <w:rStyle w:val="aff8"/>
                <w:rFonts w:ascii="Times New Roman" w:hAnsi="Times New Roman" w:cs="Times New Roman"/>
                <w:sz w:val="18"/>
                <w:szCs w:val="18"/>
                <w:u w:val="none"/>
              </w:rPr>
            </w:pPr>
          </w:p>
        </w:tc>
      </w:tr>
      <w:tr w:rsidR="005C66CE" w:rsidRPr="00AD570D" w:rsidTr="00AA2B59">
        <w:trPr>
          <w:trHeight w:hRule="exact" w:val="1289"/>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5.3.</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Действия с десятичными дробями.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18</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09.03.2023</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12.04.2023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lang w:val="ru-RU"/>
              </w:rPr>
            </w:pPr>
            <w:r w:rsidRPr="003C3467">
              <w:rPr>
                <w:rFonts w:ascii="Times New Roman" w:hAnsi="Times New Roman" w:cs="Times New Roman"/>
                <w:w w:val="97"/>
                <w:sz w:val="20"/>
                <w:szCs w:val="20"/>
                <w:lang w:val="ru-RU"/>
              </w:rPr>
              <w:t>Выполнять арифметические действия с десятичными дробями; выполнять прикидку и оценку результата вычислений;</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6345B" w:rsidRPr="0040084C" w:rsidRDefault="005C66CE" w:rsidP="005C66CE">
            <w:pPr>
              <w:pStyle w:val="a9"/>
              <w:jc w:val="center"/>
              <w:rPr>
                <w:rFonts w:ascii="Times New Roman" w:hAnsi="Times New Roman" w:cs="Times New Roman"/>
                <w:w w:val="97"/>
                <w:sz w:val="20"/>
                <w:szCs w:val="20"/>
                <w:lang w:val="ru-RU"/>
              </w:rPr>
            </w:pPr>
            <w:r w:rsidRPr="0040084C">
              <w:rPr>
                <w:rFonts w:ascii="Times New Roman" w:hAnsi="Times New Roman" w:cs="Times New Roman"/>
                <w:w w:val="97"/>
                <w:sz w:val="20"/>
                <w:szCs w:val="20"/>
                <w:lang w:val="ru-RU"/>
              </w:rPr>
              <w:t>Письменный контроль;</w:t>
            </w:r>
          </w:p>
          <w:p w:rsidR="002B248C" w:rsidRDefault="005C66CE" w:rsidP="002B248C">
            <w:pPr>
              <w:pStyle w:val="a9"/>
              <w:jc w:val="center"/>
              <w:rPr>
                <w:rFonts w:ascii="Times New Roman" w:hAnsi="Times New Roman" w:cs="Times New Roman"/>
                <w:w w:val="97"/>
                <w:sz w:val="20"/>
                <w:szCs w:val="20"/>
                <w:lang w:val="ru-RU"/>
              </w:rPr>
            </w:pPr>
            <w:r w:rsidRPr="0046345B">
              <w:rPr>
                <w:rFonts w:ascii="Times New Roman" w:hAnsi="Times New Roman" w:cs="Times New Roman"/>
                <w:w w:val="97"/>
                <w:sz w:val="20"/>
                <w:szCs w:val="20"/>
                <w:lang w:val="ru-RU"/>
              </w:rPr>
              <w:t xml:space="preserve"> </w:t>
            </w:r>
            <w:r w:rsidR="0046345B" w:rsidRPr="0046345B">
              <w:rPr>
                <w:rFonts w:ascii="Times New Roman" w:hAnsi="Times New Roman" w:cs="Times New Roman"/>
                <w:w w:val="97"/>
                <w:sz w:val="20"/>
                <w:szCs w:val="20"/>
                <w:lang w:val="ru-RU"/>
              </w:rPr>
              <w:t>Самооценка с использо</w:t>
            </w:r>
            <w:r w:rsidR="0046345B">
              <w:rPr>
                <w:rFonts w:ascii="Times New Roman" w:hAnsi="Times New Roman" w:cs="Times New Roman"/>
                <w:w w:val="97"/>
                <w:sz w:val="20"/>
                <w:szCs w:val="20"/>
                <w:lang w:val="ru-RU"/>
              </w:rPr>
              <w:t>ванием «Оценочного листа</w:t>
            </w:r>
            <w:r w:rsidR="002B248C">
              <w:rPr>
                <w:rFonts w:ascii="Times New Roman" w:hAnsi="Times New Roman" w:cs="Times New Roman"/>
                <w:w w:val="97"/>
                <w:sz w:val="20"/>
                <w:szCs w:val="20"/>
                <w:lang w:val="ru-RU"/>
              </w:rPr>
              <w:t>»;</w:t>
            </w:r>
          </w:p>
          <w:p w:rsidR="005C66CE" w:rsidRPr="0046345B" w:rsidRDefault="005C66CE" w:rsidP="002B248C">
            <w:pPr>
              <w:pStyle w:val="a9"/>
              <w:jc w:val="center"/>
              <w:rPr>
                <w:rFonts w:ascii="Times New Roman" w:hAnsi="Times New Roman" w:cs="Times New Roman"/>
                <w:w w:val="97"/>
                <w:sz w:val="20"/>
                <w:szCs w:val="20"/>
                <w:lang w:val="ru-RU"/>
              </w:rPr>
            </w:pPr>
            <w:r w:rsidRPr="003C3467">
              <w:rPr>
                <w:rFonts w:ascii="Times New Roman" w:hAnsi="Times New Roman" w:cs="Times New Roman"/>
                <w:b/>
                <w:w w:val="97"/>
                <w:sz w:val="20"/>
                <w:szCs w:val="20"/>
                <w:lang w:val="ru-RU"/>
              </w:rPr>
              <w:t>К/Р</w:t>
            </w:r>
            <w:r w:rsidRPr="0046345B">
              <w:rPr>
                <w:rFonts w:ascii="Times New Roman" w:hAnsi="Times New Roman" w:cs="Times New Roman"/>
                <w:b/>
                <w:w w:val="97"/>
                <w:sz w:val="20"/>
                <w:szCs w:val="20"/>
                <w:lang w:val="ru-RU"/>
              </w:rPr>
              <w:t>;</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2078E" w:rsidRDefault="009438DF" w:rsidP="005C66CE">
            <w:pPr>
              <w:pStyle w:val="a9"/>
              <w:rPr>
                <w:rStyle w:val="aff8"/>
                <w:rFonts w:ascii="Times New Roman" w:hAnsi="Times New Roman" w:cs="Times New Roman"/>
                <w:sz w:val="18"/>
                <w:szCs w:val="18"/>
                <w:u w:val="none"/>
                <w:lang w:val="ru-RU"/>
              </w:rPr>
            </w:pPr>
            <w:hyperlink r:id="rId57" w:history="1">
              <w:r w:rsidR="005C66CE" w:rsidRPr="0052078E">
                <w:rPr>
                  <w:rStyle w:val="aff8"/>
                  <w:rFonts w:ascii="Times New Roman" w:hAnsi="Times New Roman" w:cs="Times New Roman"/>
                  <w:sz w:val="18"/>
                  <w:szCs w:val="18"/>
                  <w:u w:val="none"/>
                </w:rPr>
                <w:t>https</w:t>
              </w:r>
              <w:r w:rsidR="005C66CE" w:rsidRPr="0052078E">
                <w:rPr>
                  <w:rStyle w:val="aff8"/>
                  <w:rFonts w:ascii="Times New Roman" w:hAnsi="Times New Roman" w:cs="Times New Roman"/>
                  <w:sz w:val="18"/>
                  <w:szCs w:val="18"/>
                  <w:u w:val="none"/>
                  <w:lang w:val="ru-RU"/>
                </w:rPr>
                <w:t>://</w:t>
              </w:r>
              <w:r w:rsidR="005C66CE" w:rsidRPr="0052078E">
                <w:rPr>
                  <w:rStyle w:val="aff8"/>
                  <w:rFonts w:ascii="Times New Roman" w:hAnsi="Times New Roman" w:cs="Times New Roman"/>
                  <w:sz w:val="18"/>
                  <w:szCs w:val="18"/>
                  <w:u w:val="none"/>
                </w:rPr>
                <w:t>resh</w:t>
              </w:r>
              <w:r w:rsidR="005C66CE" w:rsidRPr="0052078E">
                <w:rPr>
                  <w:rStyle w:val="aff8"/>
                  <w:rFonts w:ascii="Times New Roman" w:hAnsi="Times New Roman" w:cs="Times New Roman"/>
                  <w:sz w:val="18"/>
                  <w:szCs w:val="18"/>
                  <w:u w:val="none"/>
                  <w:lang w:val="ru-RU"/>
                </w:rPr>
                <w:t>.</w:t>
              </w:r>
              <w:r w:rsidR="005C66CE" w:rsidRPr="0052078E">
                <w:rPr>
                  <w:rStyle w:val="aff8"/>
                  <w:rFonts w:ascii="Times New Roman" w:hAnsi="Times New Roman" w:cs="Times New Roman"/>
                  <w:sz w:val="18"/>
                  <w:szCs w:val="18"/>
                  <w:u w:val="none"/>
                </w:rPr>
                <w:t>edu</w:t>
              </w:r>
              <w:r w:rsidR="005C66CE" w:rsidRPr="0052078E">
                <w:rPr>
                  <w:rStyle w:val="aff8"/>
                  <w:rFonts w:ascii="Times New Roman" w:hAnsi="Times New Roman" w:cs="Times New Roman"/>
                  <w:sz w:val="18"/>
                  <w:szCs w:val="18"/>
                  <w:u w:val="none"/>
                  <w:lang w:val="ru-RU"/>
                </w:rPr>
                <w:t>.</w:t>
              </w:r>
              <w:r w:rsidR="005C66CE" w:rsidRPr="0052078E">
                <w:rPr>
                  <w:rStyle w:val="aff8"/>
                  <w:rFonts w:ascii="Times New Roman" w:hAnsi="Times New Roman" w:cs="Times New Roman"/>
                  <w:sz w:val="18"/>
                  <w:szCs w:val="18"/>
                  <w:u w:val="none"/>
                </w:rPr>
                <w:t>ru</w:t>
              </w:r>
              <w:r w:rsidR="005C66CE" w:rsidRPr="0052078E">
                <w:rPr>
                  <w:rStyle w:val="aff8"/>
                  <w:rFonts w:ascii="Times New Roman" w:hAnsi="Times New Roman" w:cs="Times New Roman"/>
                  <w:sz w:val="18"/>
                  <w:szCs w:val="18"/>
                  <w:u w:val="none"/>
                  <w:lang w:val="ru-RU"/>
                </w:rPr>
                <w:t>/</w:t>
              </w:r>
              <w:r w:rsidR="005C66CE" w:rsidRPr="0052078E">
                <w:rPr>
                  <w:rStyle w:val="aff8"/>
                  <w:rFonts w:ascii="Times New Roman" w:hAnsi="Times New Roman" w:cs="Times New Roman"/>
                  <w:sz w:val="18"/>
                  <w:szCs w:val="18"/>
                  <w:u w:val="none"/>
                </w:rPr>
                <w:t>subject</w:t>
              </w:r>
              <w:r w:rsidR="005C66CE" w:rsidRPr="0052078E">
                <w:rPr>
                  <w:rStyle w:val="aff8"/>
                  <w:rFonts w:ascii="Times New Roman" w:hAnsi="Times New Roman" w:cs="Times New Roman"/>
                  <w:sz w:val="18"/>
                  <w:szCs w:val="18"/>
                  <w:u w:val="none"/>
                  <w:lang w:val="ru-RU"/>
                </w:rPr>
                <w:t>/</w:t>
              </w:r>
              <w:r w:rsidR="005C66CE" w:rsidRPr="0052078E">
                <w:rPr>
                  <w:rStyle w:val="aff8"/>
                  <w:rFonts w:ascii="Times New Roman" w:hAnsi="Times New Roman" w:cs="Times New Roman"/>
                  <w:sz w:val="18"/>
                  <w:szCs w:val="18"/>
                  <w:u w:val="none"/>
                </w:rPr>
                <w:t>lesson</w:t>
              </w:r>
              <w:r w:rsidR="005C66CE" w:rsidRPr="0052078E">
                <w:rPr>
                  <w:rStyle w:val="aff8"/>
                  <w:rFonts w:ascii="Times New Roman" w:hAnsi="Times New Roman" w:cs="Times New Roman"/>
                  <w:sz w:val="18"/>
                  <w:szCs w:val="18"/>
                  <w:u w:val="none"/>
                  <w:lang w:val="ru-RU"/>
                </w:rPr>
                <w:t>/722/</w:t>
              </w:r>
            </w:hyperlink>
            <w:r w:rsidR="005C66CE" w:rsidRPr="0052078E">
              <w:rPr>
                <w:rStyle w:val="aff8"/>
                <w:rFonts w:ascii="Times New Roman" w:hAnsi="Times New Roman" w:cs="Times New Roman"/>
                <w:sz w:val="18"/>
                <w:szCs w:val="18"/>
                <w:u w:val="none"/>
                <w:lang w:val="ru-RU"/>
              </w:rPr>
              <w:t xml:space="preserve">   </w:t>
            </w:r>
            <w:hyperlink r:id="rId58" w:history="1">
              <w:r w:rsidR="005C66CE" w:rsidRPr="0052078E">
                <w:rPr>
                  <w:rStyle w:val="aff8"/>
                  <w:rFonts w:ascii="Times New Roman" w:hAnsi="Times New Roman" w:cs="Times New Roman"/>
                  <w:sz w:val="18"/>
                  <w:szCs w:val="18"/>
                  <w:u w:val="none"/>
                </w:rPr>
                <w:t>https</w:t>
              </w:r>
              <w:r w:rsidR="005C66CE" w:rsidRPr="0052078E">
                <w:rPr>
                  <w:rStyle w:val="aff8"/>
                  <w:rFonts w:ascii="Times New Roman" w:hAnsi="Times New Roman" w:cs="Times New Roman"/>
                  <w:sz w:val="18"/>
                  <w:szCs w:val="18"/>
                  <w:u w:val="none"/>
                  <w:lang w:val="ru-RU"/>
                </w:rPr>
                <w:t>://</w:t>
              </w:r>
              <w:r w:rsidR="005C66CE" w:rsidRPr="0052078E">
                <w:rPr>
                  <w:rStyle w:val="aff8"/>
                  <w:rFonts w:ascii="Times New Roman" w:hAnsi="Times New Roman" w:cs="Times New Roman"/>
                  <w:sz w:val="18"/>
                  <w:szCs w:val="18"/>
                  <w:u w:val="none"/>
                </w:rPr>
                <w:t>resh</w:t>
              </w:r>
              <w:r w:rsidR="005C66CE" w:rsidRPr="0052078E">
                <w:rPr>
                  <w:rStyle w:val="aff8"/>
                  <w:rFonts w:ascii="Times New Roman" w:hAnsi="Times New Roman" w:cs="Times New Roman"/>
                  <w:sz w:val="18"/>
                  <w:szCs w:val="18"/>
                  <w:u w:val="none"/>
                  <w:lang w:val="ru-RU"/>
                </w:rPr>
                <w:t>.</w:t>
              </w:r>
              <w:r w:rsidR="005C66CE" w:rsidRPr="0052078E">
                <w:rPr>
                  <w:rStyle w:val="aff8"/>
                  <w:rFonts w:ascii="Times New Roman" w:hAnsi="Times New Roman" w:cs="Times New Roman"/>
                  <w:sz w:val="18"/>
                  <w:szCs w:val="18"/>
                  <w:u w:val="none"/>
                </w:rPr>
                <w:t>edu</w:t>
              </w:r>
              <w:r w:rsidR="005C66CE" w:rsidRPr="0052078E">
                <w:rPr>
                  <w:rStyle w:val="aff8"/>
                  <w:rFonts w:ascii="Times New Roman" w:hAnsi="Times New Roman" w:cs="Times New Roman"/>
                  <w:sz w:val="18"/>
                  <w:szCs w:val="18"/>
                  <w:u w:val="none"/>
                  <w:lang w:val="ru-RU"/>
                </w:rPr>
                <w:t>.</w:t>
              </w:r>
              <w:r w:rsidR="005C66CE" w:rsidRPr="0052078E">
                <w:rPr>
                  <w:rStyle w:val="aff8"/>
                  <w:rFonts w:ascii="Times New Roman" w:hAnsi="Times New Roman" w:cs="Times New Roman"/>
                  <w:sz w:val="18"/>
                  <w:szCs w:val="18"/>
                  <w:u w:val="none"/>
                </w:rPr>
                <w:t>ru</w:t>
              </w:r>
              <w:r w:rsidR="005C66CE" w:rsidRPr="0052078E">
                <w:rPr>
                  <w:rStyle w:val="aff8"/>
                  <w:rFonts w:ascii="Times New Roman" w:hAnsi="Times New Roman" w:cs="Times New Roman"/>
                  <w:sz w:val="18"/>
                  <w:szCs w:val="18"/>
                  <w:u w:val="none"/>
                  <w:lang w:val="ru-RU"/>
                </w:rPr>
                <w:t>/</w:t>
              </w:r>
              <w:r w:rsidR="005C66CE" w:rsidRPr="0052078E">
                <w:rPr>
                  <w:rStyle w:val="aff8"/>
                  <w:rFonts w:ascii="Times New Roman" w:hAnsi="Times New Roman" w:cs="Times New Roman"/>
                  <w:sz w:val="18"/>
                  <w:szCs w:val="18"/>
                  <w:u w:val="none"/>
                </w:rPr>
                <w:t>subject</w:t>
              </w:r>
              <w:r w:rsidR="005C66CE" w:rsidRPr="0052078E">
                <w:rPr>
                  <w:rStyle w:val="aff8"/>
                  <w:rFonts w:ascii="Times New Roman" w:hAnsi="Times New Roman" w:cs="Times New Roman"/>
                  <w:sz w:val="18"/>
                  <w:szCs w:val="18"/>
                  <w:u w:val="none"/>
                  <w:lang w:val="ru-RU"/>
                </w:rPr>
                <w:t>/</w:t>
              </w:r>
              <w:r w:rsidR="005C66CE" w:rsidRPr="0052078E">
                <w:rPr>
                  <w:rStyle w:val="aff8"/>
                  <w:rFonts w:ascii="Times New Roman" w:hAnsi="Times New Roman" w:cs="Times New Roman"/>
                  <w:sz w:val="18"/>
                  <w:szCs w:val="18"/>
                  <w:u w:val="none"/>
                </w:rPr>
                <w:t>lesson</w:t>
              </w:r>
              <w:r w:rsidR="005C66CE" w:rsidRPr="0052078E">
                <w:rPr>
                  <w:rStyle w:val="aff8"/>
                  <w:rFonts w:ascii="Times New Roman" w:hAnsi="Times New Roman" w:cs="Times New Roman"/>
                  <w:sz w:val="18"/>
                  <w:szCs w:val="18"/>
                  <w:u w:val="none"/>
                  <w:lang w:val="ru-RU"/>
                </w:rPr>
                <w:t>/674/</w:t>
              </w:r>
            </w:hyperlink>
            <w:r w:rsidR="005C66CE" w:rsidRPr="0052078E">
              <w:rPr>
                <w:rStyle w:val="aff8"/>
                <w:rFonts w:ascii="Times New Roman" w:hAnsi="Times New Roman" w:cs="Times New Roman"/>
                <w:sz w:val="18"/>
                <w:szCs w:val="18"/>
                <w:u w:val="none"/>
                <w:lang w:val="ru-RU"/>
              </w:rPr>
              <w:t xml:space="preserve"> </w:t>
            </w:r>
          </w:p>
          <w:p w:rsidR="002B248C" w:rsidRPr="0052078E" w:rsidRDefault="009438DF" w:rsidP="005C66CE">
            <w:pPr>
              <w:pStyle w:val="a9"/>
              <w:rPr>
                <w:rStyle w:val="aff8"/>
                <w:rFonts w:ascii="Times New Roman" w:hAnsi="Times New Roman" w:cs="Times New Roman"/>
                <w:sz w:val="18"/>
                <w:szCs w:val="18"/>
                <w:u w:val="none"/>
                <w:lang w:val="ru-RU"/>
              </w:rPr>
            </w:pPr>
            <w:hyperlink r:id="rId59" w:history="1">
              <w:r w:rsidR="002B248C" w:rsidRPr="0052078E">
                <w:rPr>
                  <w:rStyle w:val="aff8"/>
                  <w:rFonts w:ascii="Times New Roman" w:hAnsi="Times New Roman" w:cs="Times New Roman"/>
                  <w:sz w:val="18"/>
                  <w:szCs w:val="18"/>
                  <w:lang w:val="ru-RU"/>
                </w:rPr>
                <w:t>Сложение и вычитание десятичных дробей</w:t>
              </w:r>
            </w:hyperlink>
          </w:p>
          <w:p w:rsidR="002B248C" w:rsidRPr="0052078E" w:rsidRDefault="009438DF" w:rsidP="005C66CE">
            <w:pPr>
              <w:pStyle w:val="a9"/>
              <w:rPr>
                <w:rStyle w:val="aff8"/>
                <w:rFonts w:ascii="Times New Roman" w:hAnsi="Times New Roman" w:cs="Times New Roman"/>
                <w:sz w:val="18"/>
                <w:szCs w:val="18"/>
                <w:u w:val="none"/>
                <w:lang w:val="ru-RU"/>
              </w:rPr>
            </w:pPr>
            <w:hyperlink r:id="rId60" w:history="1">
              <w:r w:rsidR="002B248C" w:rsidRPr="0052078E">
                <w:rPr>
                  <w:rStyle w:val="aff8"/>
                  <w:rFonts w:ascii="Times New Roman" w:hAnsi="Times New Roman" w:cs="Times New Roman"/>
                  <w:sz w:val="18"/>
                  <w:szCs w:val="18"/>
                  <w:lang w:val="ru-RU"/>
                </w:rPr>
                <w:t>Деление десятичных дробей</w:t>
              </w:r>
            </w:hyperlink>
          </w:p>
          <w:p w:rsidR="002B248C" w:rsidRPr="0052078E" w:rsidRDefault="009438DF" w:rsidP="005C66CE">
            <w:pPr>
              <w:pStyle w:val="a9"/>
              <w:rPr>
                <w:rStyle w:val="aff8"/>
                <w:rFonts w:ascii="Times New Roman" w:hAnsi="Times New Roman" w:cs="Times New Roman"/>
                <w:sz w:val="18"/>
                <w:szCs w:val="18"/>
                <w:u w:val="none"/>
                <w:lang w:val="ru-RU"/>
              </w:rPr>
            </w:pPr>
            <w:hyperlink r:id="rId61" w:history="1">
              <w:r w:rsidR="002B248C" w:rsidRPr="0052078E">
                <w:rPr>
                  <w:rStyle w:val="aff8"/>
                  <w:rFonts w:ascii="Times New Roman" w:hAnsi="Times New Roman" w:cs="Times New Roman"/>
                  <w:sz w:val="18"/>
                  <w:szCs w:val="18"/>
                  <w:lang w:val="ru-RU"/>
                </w:rPr>
                <w:t>Умножение десятичных дробей</w:t>
              </w:r>
            </w:hyperlink>
          </w:p>
        </w:tc>
      </w:tr>
      <w:tr w:rsidR="005C66CE" w:rsidRPr="00BF55E3" w:rsidTr="00AA2B59">
        <w:trPr>
          <w:trHeight w:hRule="exact" w:val="70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.5.4.</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Округление десятичных дробей.</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3</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13.04.2023</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17.04.2023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5C66CE" w:rsidP="005C66CE">
            <w:pPr>
              <w:pStyle w:val="a9"/>
              <w:rPr>
                <w:rFonts w:ascii="Times New Roman" w:hAnsi="Times New Roman" w:cs="Times New Roman"/>
                <w:w w:val="97"/>
                <w:sz w:val="20"/>
                <w:szCs w:val="20"/>
                <w:lang w:val="ru-RU"/>
              </w:rPr>
            </w:pPr>
            <w:r w:rsidRPr="005C66CE">
              <w:rPr>
                <w:rFonts w:ascii="Times New Roman" w:hAnsi="Times New Roman" w:cs="Times New Roman"/>
                <w:w w:val="97"/>
                <w:sz w:val="20"/>
                <w:szCs w:val="20"/>
                <w:lang w:val="ru-RU"/>
              </w:rPr>
              <w:t>Применять правило округления десятичных дробей;</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jc w:val="center"/>
              <w:rPr>
                <w:rFonts w:ascii="Times New Roman" w:hAnsi="Times New Roman" w:cs="Times New Roman"/>
                <w:w w:val="97"/>
                <w:sz w:val="20"/>
                <w:szCs w:val="20"/>
              </w:rPr>
            </w:pPr>
            <w:r w:rsidRPr="003C3467">
              <w:rPr>
                <w:rFonts w:ascii="Times New Roman" w:hAnsi="Times New Roman" w:cs="Times New Roman"/>
                <w:w w:val="97"/>
                <w:sz w:val="20"/>
                <w:szCs w:val="20"/>
              </w:rPr>
              <w:t xml:space="preserve">Устный опрос; </w:t>
            </w:r>
            <w:r w:rsidRPr="003C3467">
              <w:rPr>
                <w:rFonts w:ascii="Times New Roman" w:hAnsi="Times New Roman" w:cs="Times New Roman"/>
                <w:w w:val="97"/>
                <w:sz w:val="20"/>
                <w:szCs w:val="20"/>
              </w:rPr>
              <w:br/>
              <w:t>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F55E3" w:rsidRDefault="009438DF" w:rsidP="00BF55E3">
            <w:pPr>
              <w:pStyle w:val="a9"/>
              <w:rPr>
                <w:rStyle w:val="aff8"/>
                <w:rFonts w:ascii="Times New Roman" w:hAnsi="Times New Roman" w:cs="Times New Roman"/>
                <w:color w:val="auto"/>
                <w:sz w:val="18"/>
                <w:szCs w:val="18"/>
                <w:u w:val="none"/>
              </w:rPr>
            </w:pPr>
            <w:hyperlink r:id="rId62" w:history="1">
              <w:r w:rsidR="00BF55E3" w:rsidRPr="00BF55E3">
                <w:rPr>
                  <w:rStyle w:val="aff8"/>
                  <w:rFonts w:ascii="Times New Roman" w:hAnsi="Times New Roman" w:cs="Times New Roman"/>
                  <w:sz w:val="18"/>
                  <w:szCs w:val="18"/>
                  <w:u w:val="none"/>
                </w:rPr>
                <w:t>https://resh.edu.ru/subject/lesson/27/?ysclid=l6iu2dmaa543646665</w:t>
              </w:r>
            </w:hyperlink>
            <w:r w:rsidR="00BF55E3" w:rsidRPr="00BF55E3">
              <w:rPr>
                <w:rStyle w:val="aff8"/>
                <w:rFonts w:ascii="Times New Roman" w:hAnsi="Times New Roman" w:cs="Times New Roman"/>
                <w:color w:val="auto"/>
                <w:sz w:val="18"/>
                <w:szCs w:val="18"/>
                <w:u w:val="none"/>
              </w:rPr>
              <w:t xml:space="preserve"> </w:t>
            </w:r>
          </w:p>
        </w:tc>
      </w:tr>
      <w:tr w:rsidR="005C66CE" w:rsidRPr="00F66A38" w:rsidTr="00AA2B59">
        <w:trPr>
          <w:trHeight w:hRule="exact" w:val="698"/>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F55E3" w:rsidRDefault="005C66CE" w:rsidP="005C66CE">
            <w:pPr>
              <w:pStyle w:val="a9"/>
              <w:rPr>
                <w:rFonts w:ascii="Times New Roman" w:hAnsi="Times New Roman" w:cs="Times New Roman"/>
                <w:w w:val="97"/>
                <w:sz w:val="20"/>
                <w:szCs w:val="20"/>
                <w:lang w:val="ru-RU"/>
              </w:rPr>
            </w:pPr>
            <w:r w:rsidRPr="00BF55E3">
              <w:rPr>
                <w:rFonts w:ascii="Times New Roman" w:hAnsi="Times New Roman" w:cs="Times New Roman"/>
                <w:w w:val="97"/>
                <w:sz w:val="20"/>
                <w:szCs w:val="20"/>
                <w:lang w:val="ru-RU"/>
              </w:rPr>
              <w:t>5.5.</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0375F" w:rsidRDefault="005C66CE" w:rsidP="005C66CE">
            <w:pPr>
              <w:pStyle w:val="a9"/>
              <w:rPr>
                <w:rFonts w:ascii="Times New Roman" w:hAnsi="Times New Roman" w:cs="Times New Roman"/>
                <w:w w:val="97"/>
                <w:sz w:val="20"/>
                <w:szCs w:val="20"/>
                <w:lang w:val="ru-RU"/>
              </w:rPr>
            </w:pPr>
            <w:r w:rsidRPr="0030375F">
              <w:rPr>
                <w:rFonts w:ascii="Times New Roman" w:hAnsi="Times New Roman" w:cs="Times New Roman"/>
                <w:w w:val="97"/>
                <w:sz w:val="20"/>
                <w:szCs w:val="20"/>
                <w:lang w:val="ru-RU"/>
              </w:rPr>
              <w:t>Решение текстовых задач, содержащих дроби.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BF55E3" w:rsidRDefault="005C66CE" w:rsidP="005C66CE">
            <w:pPr>
              <w:pStyle w:val="a9"/>
              <w:jc w:val="center"/>
              <w:rPr>
                <w:rFonts w:ascii="Times New Roman" w:hAnsi="Times New Roman" w:cs="Times New Roman"/>
                <w:lang w:val="ru-RU"/>
              </w:rPr>
            </w:pPr>
            <w:r w:rsidRPr="00BF55E3">
              <w:rPr>
                <w:rFonts w:ascii="Times New Roman" w:hAnsi="Times New Roman" w:cs="Times New Roman"/>
                <w:lang w:val="ru-RU"/>
              </w:rPr>
              <w:t>6</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BF55E3" w:rsidRDefault="005C66CE" w:rsidP="005C66CE">
            <w:pPr>
              <w:pStyle w:val="a9"/>
              <w:jc w:val="center"/>
              <w:rPr>
                <w:rFonts w:ascii="Times New Roman" w:hAnsi="Times New Roman" w:cs="Times New Roman"/>
                <w:lang w:val="ru-RU"/>
              </w:rPr>
            </w:pPr>
            <w:r w:rsidRPr="00BF55E3">
              <w:rPr>
                <w:rFonts w:ascii="Times New Roman" w:hAnsi="Times New Roman" w:cs="Times New Roman"/>
                <w:lang w:val="ru-RU"/>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BF55E3" w:rsidRDefault="005C66CE" w:rsidP="005C66CE">
            <w:pPr>
              <w:pStyle w:val="a9"/>
              <w:jc w:val="center"/>
              <w:rPr>
                <w:rFonts w:ascii="Times New Roman" w:hAnsi="Times New Roman" w:cs="Times New Roman"/>
                <w:lang w:val="ru-RU"/>
              </w:rPr>
            </w:pPr>
            <w:r w:rsidRPr="00BF55E3">
              <w:rPr>
                <w:rFonts w:ascii="Times New Roman" w:hAnsi="Times New Roman" w:cs="Times New Roman"/>
                <w:lang w:val="ru-RU"/>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BF55E3" w:rsidRDefault="005C66CE" w:rsidP="005C66CE">
            <w:pPr>
              <w:pStyle w:val="a9"/>
              <w:rPr>
                <w:rFonts w:ascii="Times New Roman" w:hAnsi="Times New Roman" w:cs="Times New Roman"/>
                <w:sz w:val="18"/>
                <w:szCs w:val="18"/>
                <w:lang w:val="ru-RU"/>
              </w:rPr>
            </w:pPr>
            <w:r w:rsidRPr="00BF55E3">
              <w:rPr>
                <w:rFonts w:ascii="Times New Roman" w:hAnsi="Times New Roman" w:cs="Times New Roman"/>
                <w:sz w:val="18"/>
                <w:szCs w:val="18"/>
                <w:lang w:val="ru-RU"/>
              </w:rPr>
              <w:t>18.04.2023</w:t>
            </w:r>
          </w:p>
          <w:p w:rsidR="005C66CE" w:rsidRPr="00BF55E3" w:rsidRDefault="005C66CE" w:rsidP="005C66CE">
            <w:pPr>
              <w:pStyle w:val="a9"/>
              <w:rPr>
                <w:rFonts w:ascii="Times New Roman" w:hAnsi="Times New Roman" w:cs="Times New Roman"/>
                <w:sz w:val="18"/>
                <w:szCs w:val="18"/>
                <w:lang w:val="ru-RU"/>
              </w:rPr>
            </w:pPr>
            <w:r w:rsidRPr="00BF55E3">
              <w:rPr>
                <w:rFonts w:ascii="Times New Roman" w:hAnsi="Times New Roman" w:cs="Times New Roman"/>
                <w:sz w:val="18"/>
                <w:szCs w:val="18"/>
                <w:lang w:val="ru-RU"/>
              </w:rPr>
              <w:t>25.04.2023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5C66CE" w:rsidP="005C66CE">
            <w:pPr>
              <w:pStyle w:val="a9"/>
              <w:rPr>
                <w:rFonts w:ascii="Times New Roman" w:hAnsi="Times New Roman" w:cs="Times New Roman"/>
                <w:w w:val="97"/>
                <w:sz w:val="20"/>
                <w:szCs w:val="20"/>
                <w:lang w:val="ru-RU"/>
              </w:rPr>
            </w:pPr>
            <w:r w:rsidRPr="005C66CE">
              <w:rPr>
                <w:rFonts w:ascii="Times New Roman" w:hAnsi="Times New Roman" w:cs="Times New Roman"/>
                <w:w w:val="97"/>
                <w:sz w:val="20"/>
                <w:szCs w:val="20"/>
                <w:lang w:val="ru-RU"/>
              </w:rPr>
              <w:t>Решать текстовые задачи, содержащие дробные данные, и на нахождение части целого и целого по его части; выявлять их сходства и различия;</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jc w:val="center"/>
              <w:rPr>
                <w:rFonts w:ascii="Times New Roman" w:hAnsi="Times New Roman" w:cs="Times New Roman"/>
                <w:w w:val="97"/>
                <w:sz w:val="20"/>
                <w:szCs w:val="20"/>
              </w:rPr>
            </w:pPr>
            <w:r w:rsidRPr="003C3467">
              <w:rPr>
                <w:rFonts w:ascii="Times New Roman" w:hAnsi="Times New Roman" w:cs="Times New Roman"/>
                <w:w w:val="97"/>
                <w:sz w:val="20"/>
                <w:szCs w:val="20"/>
              </w:rPr>
              <w:t>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F55E3" w:rsidRDefault="009438DF" w:rsidP="00BF55E3">
            <w:pPr>
              <w:pStyle w:val="a9"/>
              <w:rPr>
                <w:rStyle w:val="aff8"/>
                <w:rFonts w:ascii="Times New Roman" w:hAnsi="Times New Roman" w:cs="Times New Roman"/>
                <w:color w:val="auto"/>
                <w:sz w:val="18"/>
                <w:szCs w:val="18"/>
                <w:u w:val="none"/>
              </w:rPr>
            </w:pPr>
            <w:hyperlink r:id="rId63" w:history="1">
              <w:r w:rsidR="00BF55E3" w:rsidRPr="00BF55E3">
                <w:rPr>
                  <w:rStyle w:val="aff8"/>
                  <w:rFonts w:ascii="Times New Roman" w:hAnsi="Times New Roman" w:cs="Times New Roman"/>
                  <w:sz w:val="18"/>
                  <w:szCs w:val="18"/>
                  <w:u w:val="none"/>
                </w:rPr>
                <w:t>https://resh.edu.ru/subject/lesson/7780/conspect/287888/</w:t>
              </w:r>
            </w:hyperlink>
            <w:r w:rsidR="00BF55E3" w:rsidRPr="00BF55E3">
              <w:rPr>
                <w:rStyle w:val="aff8"/>
                <w:rFonts w:ascii="Times New Roman" w:hAnsi="Times New Roman" w:cs="Times New Roman"/>
                <w:color w:val="auto"/>
                <w:sz w:val="18"/>
                <w:szCs w:val="18"/>
                <w:u w:val="none"/>
              </w:rPr>
              <w:t xml:space="preserve"> </w:t>
            </w:r>
          </w:p>
        </w:tc>
      </w:tr>
      <w:tr w:rsidR="005C66CE" w:rsidRPr="005314B2" w:rsidTr="00AA2B59">
        <w:trPr>
          <w:trHeight w:hRule="exact" w:val="846"/>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rPr>
                <w:rFonts w:ascii="Times New Roman" w:hAnsi="Times New Roman" w:cs="Times New Roman"/>
                <w:w w:val="97"/>
                <w:sz w:val="20"/>
                <w:szCs w:val="20"/>
              </w:rPr>
            </w:pPr>
            <w:r w:rsidRPr="003C3467">
              <w:rPr>
                <w:rFonts w:ascii="Times New Roman" w:hAnsi="Times New Roman" w:cs="Times New Roman"/>
                <w:w w:val="97"/>
                <w:sz w:val="20"/>
                <w:szCs w:val="20"/>
              </w:rPr>
              <w:t>5.6.</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0375F" w:rsidRDefault="005C66CE" w:rsidP="005C66CE">
            <w:pPr>
              <w:pStyle w:val="a9"/>
              <w:rPr>
                <w:rFonts w:ascii="Times New Roman" w:hAnsi="Times New Roman" w:cs="Times New Roman"/>
                <w:w w:val="97"/>
                <w:sz w:val="20"/>
                <w:szCs w:val="20"/>
                <w:lang w:val="ru-RU"/>
              </w:rPr>
            </w:pPr>
            <w:r w:rsidRPr="0030375F">
              <w:rPr>
                <w:rFonts w:ascii="Times New Roman" w:hAnsi="Times New Roman" w:cs="Times New Roman"/>
                <w:w w:val="97"/>
                <w:sz w:val="20"/>
                <w:szCs w:val="20"/>
                <w:lang w:val="ru-RU"/>
              </w:rPr>
              <w:t>Основные за дачи на дроби.</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6</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261F4D" w:rsidRDefault="005C66CE" w:rsidP="005C66CE">
            <w:pPr>
              <w:pStyle w:val="a9"/>
              <w:jc w:val="center"/>
              <w:rPr>
                <w:rFonts w:ascii="Times New Roman" w:hAnsi="Times New Roman" w:cs="Times New Roman"/>
              </w:rPr>
            </w:pPr>
            <w:r w:rsidRPr="00261F4D">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26.04.2023</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05.05.2023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5C66CE" w:rsidP="005C66CE">
            <w:pPr>
              <w:pStyle w:val="a9"/>
              <w:rPr>
                <w:rFonts w:ascii="Times New Roman" w:hAnsi="Times New Roman" w:cs="Times New Roman"/>
                <w:w w:val="97"/>
                <w:sz w:val="20"/>
                <w:szCs w:val="20"/>
                <w:lang w:val="ru-RU"/>
              </w:rPr>
            </w:pPr>
            <w:r w:rsidRPr="005C66CE">
              <w:rPr>
                <w:rFonts w:ascii="Times New Roman" w:hAnsi="Times New Roman" w:cs="Times New Roman"/>
                <w:w w:val="97"/>
                <w:sz w:val="20"/>
                <w:szCs w:val="20"/>
                <w:lang w:val="ru-RU"/>
              </w:rPr>
              <w:t>Моделировать ход решения задачи с помощью рисунка, схемы, таблицы. Приводить, разбирать, оценивать различные решения, записи решений текстовых задач;</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C3467" w:rsidRDefault="005C66CE" w:rsidP="005C66CE">
            <w:pPr>
              <w:pStyle w:val="a9"/>
              <w:jc w:val="center"/>
              <w:rPr>
                <w:rFonts w:ascii="Times New Roman" w:hAnsi="Times New Roman" w:cs="Times New Roman"/>
                <w:w w:val="97"/>
                <w:sz w:val="20"/>
                <w:szCs w:val="20"/>
              </w:rPr>
            </w:pPr>
            <w:r w:rsidRPr="003C3467">
              <w:rPr>
                <w:rFonts w:ascii="Times New Roman" w:hAnsi="Times New Roman" w:cs="Times New Roman"/>
                <w:w w:val="97"/>
                <w:sz w:val="20"/>
                <w:szCs w:val="20"/>
              </w:rPr>
              <w:t>Устный опрос;</w:t>
            </w:r>
          </w:p>
          <w:p w:rsidR="005C66CE" w:rsidRPr="003C3467" w:rsidRDefault="005C66CE" w:rsidP="005C66CE">
            <w:pPr>
              <w:pStyle w:val="a9"/>
              <w:jc w:val="center"/>
              <w:rPr>
                <w:rFonts w:ascii="Times New Roman" w:hAnsi="Times New Roman" w:cs="Times New Roman"/>
                <w:b/>
                <w:w w:val="97"/>
                <w:sz w:val="20"/>
                <w:szCs w:val="20"/>
                <w:lang w:val="ru-RU"/>
              </w:rPr>
            </w:pPr>
            <w:r w:rsidRPr="003C3467">
              <w:rPr>
                <w:rFonts w:ascii="Times New Roman" w:hAnsi="Times New Roman" w:cs="Times New Roman"/>
                <w:b/>
                <w:w w:val="97"/>
                <w:sz w:val="20"/>
                <w:szCs w:val="20"/>
                <w:lang w:val="ru-RU"/>
              </w:rPr>
              <w:t>К/Р;</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F55E3" w:rsidRDefault="009438DF" w:rsidP="00BF55E3">
            <w:pPr>
              <w:pStyle w:val="a9"/>
              <w:rPr>
                <w:rStyle w:val="aff8"/>
                <w:rFonts w:ascii="Times New Roman" w:hAnsi="Times New Roman" w:cs="Times New Roman"/>
                <w:color w:val="auto"/>
                <w:sz w:val="18"/>
                <w:szCs w:val="18"/>
                <w:u w:val="none"/>
                <w:lang w:val="ru-RU"/>
              </w:rPr>
            </w:pPr>
            <w:hyperlink r:id="rId64" w:history="1">
              <w:r w:rsidR="00BF55E3" w:rsidRPr="00BF55E3">
                <w:rPr>
                  <w:rStyle w:val="aff8"/>
                  <w:rFonts w:ascii="Times New Roman" w:hAnsi="Times New Roman" w:cs="Times New Roman"/>
                  <w:sz w:val="18"/>
                  <w:szCs w:val="18"/>
                  <w:u w:val="none"/>
                </w:rPr>
                <w:t>https</w:t>
              </w:r>
              <w:r w:rsidR="00BF55E3" w:rsidRPr="00BF55E3">
                <w:rPr>
                  <w:rStyle w:val="aff8"/>
                  <w:rFonts w:ascii="Times New Roman" w:hAnsi="Times New Roman" w:cs="Times New Roman"/>
                  <w:sz w:val="18"/>
                  <w:szCs w:val="18"/>
                  <w:u w:val="none"/>
                  <w:lang w:val="ru-RU"/>
                </w:rPr>
                <w:t>://</w:t>
              </w:r>
              <w:r w:rsidR="00BF55E3" w:rsidRPr="00BF55E3">
                <w:rPr>
                  <w:rStyle w:val="aff8"/>
                  <w:rFonts w:ascii="Times New Roman" w:hAnsi="Times New Roman" w:cs="Times New Roman"/>
                  <w:sz w:val="18"/>
                  <w:szCs w:val="18"/>
                  <w:u w:val="none"/>
                </w:rPr>
                <w:t>resh</w:t>
              </w:r>
              <w:r w:rsidR="00BF55E3" w:rsidRPr="00BF55E3">
                <w:rPr>
                  <w:rStyle w:val="aff8"/>
                  <w:rFonts w:ascii="Times New Roman" w:hAnsi="Times New Roman" w:cs="Times New Roman"/>
                  <w:sz w:val="18"/>
                  <w:szCs w:val="18"/>
                  <w:u w:val="none"/>
                  <w:lang w:val="ru-RU"/>
                </w:rPr>
                <w:t>.</w:t>
              </w:r>
              <w:r w:rsidR="00BF55E3" w:rsidRPr="00BF55E3">
                <w:rPr>
                  <w:rStyle w:val="aff8"/>
                  <w:rFonts w:ascii="Times New Roman" w:hAnsi="Times New Roman" w:cs="Times New Roman"/>
                  <w:sz w:val="18"/>
                  <w:szCs w:val="18"/>
                  <w:u w:val="none"/>
                </w:rPr>
                <w:t>edu</w:t>
              </w:r>
              <w:r w:rsidR="00BF55E3" w:rsidRPr="00BF55E3">
                <w:rPr>
                  <w:rStyle w:val="aff8"/>
                  <w:rFonts w:ascii="Times New Roman" w:hAnsi="Times New Roman" w:cs="Times New Roman"/>
                  <w:sz w:val="18"/>
                  <w:szCs w:val="18"/>
                  <w:u w:val="none"/>
                  <w:lang w:val="ru-RU"/>
                </w:rPr>
                <w:t>.</w:t>
              </w:r>
              <w:r w:rsidR="00BF55E3" w:rsidRPr="00BF55E3">
                <w:rPr>
                  <w:rStyle w:val="aff8"/>
                  <w:rFonts w:ascii="Times New Roman" w:hAnsi="Times New Roman" w:cs="Times New Roman"/>
                  <w:sz w:val="18"/>
                  <w:szCs w:val="18"/>
                  <w:u w:val="none"/>
                </w:rPr>
                <w:t>ru</w:t>
              </w:r>
              <w:r w:rsidR="00BF55E3" w:rsidRPr="00BF55E3">
                <w:rPr>
                  <w:rStyle w:val="aff8"/>
                  <w:rFonts w:ascii="Times New Roman" w:hAnsi="Times New Roman" w:cs="Times New Roman"/>
                  <w:sz w:val="18"/>
                  <w:szCs w:val="18"/>
                  <w:u w:val="none"/>
                  <w:lang w:val="ru-RU"/>
                </w:rPr>
                <w:t>/</w:t>
              </w:r>
              <w:r w:rsidR="00BF55E3" w:rsidRPr="00BF55E3">
                <w:rPr>
                  <w:rStyle w:val="aff8"/>
                  <w:rFonts w:ascii="Times New Roman" w:hAnsi="Times New Roman" w:cs="Times New Roman"/>
                  <w:sz w:val="18"/>
                  <w:szCs w:val="18"/>
                  <w:u w:val="none"/>
                </w:rPr>
                <w:t>subject</w:t>
              </w:r>
              <w:r w:rsidR="00BF55E3" w:rsidRPr="00BF55E3">
                <w:rPr>
                  <w:rStyle w:val="aff8"/>
                  <w:rFonts w:ascii="Times New Roman" w:hAnsi="Times New Roman" w:cs="Times New Roman"/>
                  <w:sz w:val="18"/>
                  <w:szCs w:val="18"/>
                  <w:u w:val="none"/>
                  <w:lang w:val="ru-RU"/>
                </w:rPr>
                <w:t>/</w:t>
              </w:r>
              <w:r w:rsidR="00BF55E3" w:rsidRPr="00BF55E3">
                <w:rPr>
                  <w:rStyle w:val="aff8"/>
                  <w:rFonts w:ascii="Times New Roman" w:hAnsi="Times New Roman" w:cs="Times New Roman"/>
                  <w:sz w:val="18"/>
                  <w:szCs w:val="18"/>
                  <w:u w:val="none"/>
                </w:rPr>
                <w:t>lesson</w:t>
              </w:r>
              <w:r w:rsidR="00BF55E3" w:rsidRPr="00BF55E3">
                <w:rPr>
                  <w:rStyle w:val="aff8"/>
                  <w:rFonts w:ascii="Times New Roman" w:hAnsi="Times New Roman" w:cs="Times New Roman"/>
                  <w:sz w:val="18"/>
                  <w:szCs w:val="18"/>
                  <w:u w:val="none"/>
                  <w:lang w:val="ru-RU"/>
                </w:rPr>
                <w:t>/7780/</w:t>
              </w:r>
              <w:r w:rsidR="00BF55E3" w:rsidRPr="00BF55E3">
                <w:rPr>
                  <w:rStyle w:val="aff8"/>
                  <w:rFonts w:ascii="Times New Roman" w:hAnsi="Times New Roman" w:cs="Times New Roman"/>
                  <w:sz w:val="18"/>
                  <w:szCs w:val="18"/>
                  <w:u w:val="none"/>
                </w:rPr>
                <w:t>main</w:t>
              </w:r>
              <w:r w:rsidR="00BF55E3" w:rsidRPr="00BF55E3">
                <w:rPr>
                  <w:rStyle w:val="aff8"/>
                  <w:rFonts w:ascii="Times New Roman" w:hAnsi="Times New Roman" w:cs="Times New Roman"/>
                  <w:sz w:val="18"/>
                  <w:szCs w:val="18"/>
                  <w:u w:val="none"/>
                  <w:lang w:val="ru-RU"/>
                </w:rPr>
                <w:t>/287892/</w:t>
              </w:r>
            </w:hyperlink>
            <w:r w:rsidR="00BF55E3" w:rsidRPr="00BF55E3">
              <w:rPr>
                <w:rStyle w:val="aff8"/>
                <w:rFonts w:ascii="Times New Roman" w:hAnsi="Times New Roman" w:cs="Times New Roman"/>
                <w:color w:val="auto"/>
                <w:sz w:val="18"/>
                <w:szCs w:val="18"/>
                <w:u w:val="none"/>
                <w:lang w:val="ru-RU"/>
              </w:rPr>
              <w:t xml:space="preserve"> </w:t>
            </w:r>
          </w:p>
        </w:tc>
      </w:tr>
      <w:tr w:rsidR="005C66CE" w:rsidRPr="00F66A38" w:rsidTr="00AA2B59">
        <w:trPr>
          <w:trHeight w:hRule="exact" w:val="433"/>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rPr>
            </w:pPr>
            <w:r w:rsidRPr="00B85822">
              <w:rPr>
                <w:rFonts w:ascii="Times New Roman" w:hAnsi="Times New Roman" w:cs="Times New Roman"/>
                <w:b/>
                <w:w w:val="97"/>
              </w:rPr>
              <w:t>Итого по разделу:</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rPr>
            </w:pPr>
            <w:r w:rsidRPr="00B85822">
              <w:rPr>
                <w:rFonts w:ascii="Times New Roman" w:hAnsi="Times New Roman" w:cs="Times New Roman"/>
                <w:b/>
                <w:w w:val="97"/>
              </w:rPr>
              <w:t>38</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3C3467" w:rsidRDefault="005C66CE" w:rsidP="005C66CE">
            <w:pPr>
              <w:pStyle w:val="a9"/>
              <w:jc w:val="center"/>
              <w:rPr>
                <w:rFonts w:ascii="Times New Roman" w:hAnsi="Times New Roman" w:cs="Times New Roman"/>
                <w:b/>
                <w:w w:val="97"/>
                <w:lang w:val="ru-RU"/>
              </w:rPr>
            </w:pPr>
            <w:r>
              <w:rPr>
                <w:rFonts w:ascii="Times New Roman" w:hAnsi="Times New Roman" w:cs="Times New Roman"/>
                <w:b/>
                <w:w w:val="97"/>
                <w:lang w:val="ru-RU"/>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3C3467" w:rsidRDefault="005C66CE" w:rsidP="005C66CE">
            <w:pPr>
              <w:pStyle w:val="a9"/>
              <w:jc w:val="center"/>
              <w:rPr>
                <w:rFonts w:ascii="Times New Roman" w:hAnsi="Times New Roman" w:cs="Times New Roman"/>
                <w:b/>
                <w:w w:val="97"/>
                <w:lang w:val="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rPr>
            </w:pP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3C3467" w:rsidRDefault="005C66CE" w:rsidP="005C66CE">
            <w:pPr>
              <w:pStyle w:val="a9"/>
              <w:jc w:val="center"/>
              <w:rPr>
                <w:rFonts w:ascii="Times New Roman" w:hAnsi="Times New Roman" w:cs="Times New Roman"/>
                <w:b/>
                <w:w w:val="97"/>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3C3467" w:rsidRDefault="005C66CE" w:rsidP="005C66CE">
            <w:pPr>
              <w:pStyle w:val="a9"/>
              <w:jc w:val="center"/>
              <w:rPr>
                <w:rFonts w:ascii="Times New Roman" w:hAnsi="Times New Roman" w:cs="Times New Roman"/>
                <w:b/>
                <w:w w:val="97"/>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rPr>
            </w:pPr>
          </w:p>
        </w:tc>
      </w:tr>
      <w:tr w:rsidR="005C66CE" w:rsidRPr="005314B2" w:rsidTr="00AD570D">
        <w:trPr>
          <w:trHeight w:hRule="exact" w:val="552"/>
        </w:trPr>
        <w:tc>
          <w:tcPr>
            <w:tcW w:w="15875"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5C66CE" w:rsidRPr="0030375F" w:rsidRDefault="005C66CE" w:rsidP="005C66CE">
            <w:pPr>
              <w:pStyle w:val="a9"/>
              <w:jc w:val="center"/>
              <w:rPr>
                <w:rFonts w:ascii="Times New Roman" w:hAnsi="Times New Roman" w:cs="Times New Roman"/>
                <w:b/>
                <w:w w:val="97"/>
                <w:sz w:val="24"/>
                <w:szCs w:val="24"/>
                <w:lang w:val="ru-RU"/>
              </w:rPr>
            </w:pPr>
            <w:r w:rsidRPr="0030375F">
              <w:rPr>
                <w:rFonts w:ascii="Times New Roman" w:hAnsi="Times New Roman" w:cs="Times New Roman"/>
                <w:b/>
                <w:w w:val="97"/>
                <w:sz w:val="24"/>
                <w:szCs w:val="24"/>
                <w:lang w:val="ru-RU"/>
              </w:rPr>
              <w:t>Раздел 6. Наглядная геометрия. Тела и фигуры в пространстве</w:t>
            </w:r>
          </w:p>
        </w:tc>
      </w:tr>
      <w:tr w:rsidR="005C66CE" w:rsidRPr="00813EE8" w:rsidTr="00AA2B59">
        <w:trPr>
          <w:trHeight w:hRule="exact" w:val="726"/>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6.1.</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 xml:space="preserve">Многогранники. </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08.05.2023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5C66CE" w:rsidP="005C66CE">
            <w:pPr>
              <w:pStyle w:val="a9"/>
              <w:rPr>
                <w:rFonts w:ascii="Times New Roman" w:hAnsi="Times New Roman" w:cs="Times New Roman"/>
                <w:w w:val="97"/>
                <w:sz w:val="20"/>
                <w:szCs w:val="20"/>
                <w:lang w:val="ru-RU"/>
              </w:rPr>
            </w:pPr>
            <w:r w:rsidRPr="005C66CE">
              <w:rPr>
                <w:rFonts w:ascii="Times New Roman" w:hAnsi="Times New Roman" w:cs="Times New Roman"/>
                <w:w w:val="97"/>
                <w:sz w:val="20"/>
                <w:szCs w:val="20"/>
                <w:lang w:val="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Устный опрос;</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6A34" w:rsidRDefault="009438DF" w:rsidP="005C66CE">
            <w:pPr>
              <w:pStyle w:val="a9"/>
              <w:rPr>
                <w:rFonts w:ascii="Times New Roman" w:hAnsi="Times New Roman" w:cs="Times New Roman"/>
                <w:sz w:val="18"/>
                <w:szCs w:val="18"/>
              </w:rPr>
            </w:pPr>
            <w:hyperlink r:id="rId65" w:history="1">
              <w:r w:rsidR="005C66CE" w:rsidRPr="00816A34">
                <w:rPr>
                  <w:rStyle w:val="aff8"/>
                  <w:rFonts w:ascii="Times New Roman" w:hAnsi="Times New Roman" w:cs="Times New Roman"/>
                  <w:sz w:val="18"/>
                  <w:szCs w:val="18"/>
                  <w:u w:val="none"/>
                </w:rPr>
                <w:t>https://resh.edu.ru/subject/lesson/7731/start/325368/</w:t>
              </w:r>
            </w:hyperlink>
            <w:r w:rsidR="005C66CE" w:rsidRPr="00816A34">
              <w:rPr>
                <w:rFonts w:ascii="Times New Roman" w:hAnsi="Times New Roman" w:cs="Times New Roman"/>
                <w:sz w:val="18"/>
                <w:szCs w:val="18"/>
              </w:rPr>
              <w:t xml:space="preserve"> </w:t>
            </w:r>
          </w:p>
        </w:tc>
      </w:tr>
      <w:tr w:rsidR="005C66CE" w:rsidRPr="00813EE8" w:rsidTr="00AA2B59">
        <w:trPr>
          <w:trHeight w:hRule="exact" w:val="571"/>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6.2.</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Изображение многогранников.</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10.05.2023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5C66CE" w:rsidP="005C66CE">
            <w:pPr>
              <w:pStyle w:val="a9"/>
              <w:rPr>
                <w:rFonts w:ascii="Times New Roman" w:hAnsi="Times New Roman" w:cs="Times New Roman"/>
                <w:w w:val="97"/>
                <w:sz w:val="20"/>
                <w:szCs w:val="20"/>
                <w:lang w:val="ru-RU"/>
              </w:rPr>
            </w:pPr>
            <w:r w:rsidRPr="005C66CE">
              <w:rPr>
                <w:rFonts w:ascii="Times New Roman" w:hAnsi="Times New Roman" w:cs="Times New Roman"/>
                <w:w w:val="97"/>
                <w:sz w:val="20"/>
                <w:szCs w:val="20"/>
                <w:lang w:val="ru-RU"/>
              </w:rPr>
              <w:t>Изображать куб на клетчатой бумаге;</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jc w:val="center"/>
              <w:rPr>
                <w:rFonts w:ascii="Times New Roman" w:hAnsi="Times New Roman" w:cs="Times New Roman"/>
                <w:w w:val="97"/>
                <w:sz w:val="20"/>
                <w:szCs w:val="20"/>
              </w:rPr>
            </w:pPr>
            <w:r w:rsidRPr="00813EE8">
              <w:rPr>
                <w:rFonts w:ascii="Times New Roman" w:hAnsi="Times New Roman" w:cs="Times New Roman"/>
                <w:w w:val="97"/>
                <w:sz w:val="20"/>
                <w:szCs w:val="20"/>
              </w:rPr>
              <w:t>Письменный контроль;</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6A34" w:rsidRDefault="009438DF" w:rsidP="005C66CE">
            <w:pPr>
              <w:pStyle w:val="a9"/>
              <w:rPr>
                <w:rFonts w:ascii="Times New Roman" w:hAnsi="Times New Roman" w:cs="Times New Roman"/>
                <w:sz w:val="18"/>
                <w:szCs w:val="18"/>
              </w:rPr>
            </w:pPr>
            <w:hyperlink r:id="rId66" w:history="1">
              <w:r w:rsidR="005C66CE" w:rsidRPr="00816A34">
                <w:rPr>
                  <w:rStyle w:val="aff8"/>
                  <w:rFonts w:ascii="Times New Roman" w:hAnsi="Times New Roman" w:cs="Times New Roman"/>
                  <w:sz w:val="18"/>
                  <w:szCs w:val="18"/>
                  <w:u w:val="none"/>
                </w:rPr>
                <w:t>https://resh.edu.ru/subject/lesson/7731/start/325368/</w:t>
              </w:r>
            </w:hyperlink>
            <w:r w:rsidR="005C66CE" w:rsidRPr="00816A34">
              <w:rPr>
                <w:rFonts w:ascii="Times New Roman" w:hAnsi="Times New Roman" w:cs="Times New Roman"/>
                <w:sz w:val="18"/>
                <w:szCs w:val="18"/>
              </w:rPr>
              <w:t xml:space="preserve"> </w:t>
            </w:r>
          </w:p>
        </w:tc>
      </w:tr>
      <w:tr w:rsidR="005C66CE" w:rsidRPr="005314B2" w:rsidTr="00AA2B59">
        <w:trPr>
          <w:trHeight w:hRule="exact" w:val="705"/>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6.3.</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Модели пространственных тел.</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11.05.2023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lang w:val="ru-RU"/>
              </w:rPr>
            </w:pPr>
            <w:r w:rsidRPr="00813EE8">
              <w:rPr>
                <w:rFonts w:ascii="Times New Roman" w:hAnsi="Times New Roman" w:cs="Times New Roman"/>
                <w:w w:val="97"/>
                <w:sz w:val="20"/>
                <w:szCs w:val="20"/>
                <w:lang w:val="ru-RU"/>
              </w:rPr>
              <w:t>Моделировать куб и параллелепипед из бумаги и прочих материалов, объяснять способ моделирования;</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jc w:val="center"/>
              <w:rPr>
                <w:rFonts w:ascii="Times New Roman" w:hAnsi="Times New Roman" w:cs="Times New Roman"/>
                <w:w w:val="97"/>
                <w:sz w:val="20"/>
                <w:szCs w:val="20"/>
                <w:lang w:val="ru-RU"/>
              </w:rPr>
            </w:pPr>
            <w:r w:rsidRPr="00813EE8">
              <w:rPr>
                <w:rFonts w:ascii="Times New Roman" w:hAnsi="Times New Roman" w:cs="Times New Roman"/>
                <w:w w:val="97"/>
                <w:sz w:val="20"/>
                <w:szCs w:val="20"/>
              </w:rPr>
              <w:t xml:space="preserve">Устный опрос; </w:t>
            </w:r>
            <w:r w:rsidRPr="00813EE8">
              <w:rPr>
                <w:rFonts w:ascii="Times New Roman" w:hAnsi="Times New Roman" w:cs="Times New Roman"/>
                <w:w w:val="97"/>
                <w:sz w:val="20"/>
                <w:szCs w:val="20"/>
              </w:rPr>
              <w:br/>
            </w:r>
            <w:r w:rsidRPr="00813EE8">
              <w:rPr>
                <w:rFonts w:ascii="Times New Roman" w:hAnsi="Times New Roman" w:cs="Times New Roman"/>
                <w:b/>
                <w:w w:val="97"/>
                <w:sz w:val="20"/>
                <w:szCs w:val="20"/>
                <w:lang w:val="ru-RU"/>
              </w:rPr>
              <w:t>К/Р</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1F2A17" w:rsidRDefault="009438DF" w:rsidP="005C66CE">
            <w:pPr>
              <w:pStyle w:val="a9"/>
              <w:rPr>
                <w:rFonts w:ascii="Times New Roman" w:hAnsi="Times New Roman" w:cs="Times New Roman"/>
                <w:sz w:val="18"/>
                <w:szCs w:val="18"/>
                <w:lang w:val="ru-RU"/>
              </w:rPr>
            </w:pPr>
            <w:hyperlink r:id="rId67" w:history="1">
              <w:r w:rsidR="001F2A17" w:rsidRPr="001F2A17">
                <w:rPr>
                  <w:rStyle w:val="aff8"/>
                  <w:rFonts w:ascii="Times New Roman" w:hAnsi="Times New Roman" w:cs="Times New Roman"/>
                  <w:sz w:val="18"/>
                  <w:szCs w:val="18"/>
                  <w:u w:val="none"/>
                </w:rPr>
                <w:t>https</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resh</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edu</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ru</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subject</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lesson</w:t>
              </w:r>
              <w:r w:rsidR="001F2A17" w:rsidRPr="001F2A17">
                <w:rPr>
                  <w:rStyle w:val="aff8"/>
                  <w:rFonts w:ascii="Times New Roman" w:hAnsi="Times New Roman" w:cs="Times New Roman"/>
                  <w:sz w:val="18"/>
                  <w:szCs w:val="18"/>
                  <w:u w:val="none"/>
                  <w:lang w:val="ru-RU"/>
                </w:rPr>
                <w:t>/582/?</w:t>
              </w:r>
              <w:r w:rsidR="001F2A17" w:rsidRPr="001F2A17">
                <w:rPr>
                  <w:rStyle w:val="aff8"/>
                  <w:rFonts w:ascii="Times New Roman" w:hAnsi="Times New Roman" w:cs="Times New Roman"/>
                  <w:sz w:val="18"/>
                  <w:szCs w:val="18"/>
                  <w:u w:val="none"/>
                </w:rPr>
                <w:t>ysclid</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l</w:t>
              </w:r>
              <w:r w:rsidR="001F2A17" w:rsidRPr="001F2A17">
                <w:rPr>
                  <w:rStyle w:val="aff8"/>
                  <w:rFonts w:ascii="Times New Roman" w:hAnsi="Times New Roman" w:cs="Times New Roman"/>
                  <w:sz w:val="18"/>
                  <w:szCs w:val="18"/>
                  <w:u w:val="none"/>
                  <w:lang w:val="ru-RU"/>
                </w:rPr>
                <w:t>6</w:t>
              </w:r>
              <w:r w:rsidR="001F2A17" w:rsidRPr="001F2A17">
                <w:rPr>
                  <w:rStyle w:val="aff8"/>
                  <w:rFonts w:ascii="Times New Roman" w:hAnsi="Times New Roman" w:cs="Times New Roman"/>
                  <w:sz w:val="18"/>
                  <w:szCs w:val="18"/>
                  <w:u w:val="none"/>
                </w:rPr>
                <w:t>iwv</w:t>
              </w:r>
              <w:r w:rsidR="001F2A17" w:rsidRPr="001F2A17">
                <w:rPr>
                  <w:rStyle w:val="aff8"/>
                  <w:rFonts w:ascii="Times New Roman" w:hAnsi="Times New Roman" w:cs="Times New Roman"/>
                  <w:sz w:val="18"/>
                  <w:szCs w:val="18"/>
                  <w:u w:val="none"/>
                  <w:lang w:val="ru-RU"/>
                </w:rPr>
                <w:t>88</w:t>
              </w:r>
              <w:r w:rsidR="001F2A17" w:rsidRPr="001F2A17">
                <w:rPr>
                  <w:rStyle w:val="aff8"/>
                  <w:rFonts w:ascii="Times New Roman" w:hAnsi="Times New Roman" w:cs="Times New Roman"/>
                  <w:sz w:val="18"/>
                  <w:szCs w:val="18"/>
                  <w:u w:val="none"/>
                </w:rPr>
                <w:t>mxg</w:t>
              </w:r>
              <w:r w:rsidR="001F2A17" w:rsidRPr="001F2A17">
                <w:rPr>
                  <w:rStyle w:val="aff8"/>
                  <w:rFonts w:ascii="Times New Roman" w:hAnsi="Times New Roman" w:cs="Times New Roman"/>
                  <w:sz w:val="18"/>
                  <w:szCs w:val="18"/>
                  <w:u w:val="none"/>
                  <w:lang w:val="ru-RU"/>
                </w:rPr>
                <w:t>636147965</w:t>
              </w:r>
            </w:hyperlink>
            <w:r w:rsidR="001F2A17">
              <w:rPr>
                <w:rFonts w:ascii="Times New Roman" w:hAnsi="Times New Roman" w:cs="Times New Roman"/>
                <w:sz w:val="18"/>
                <w:szCs w:val="18"/>
                <w:lang w:val="ru-RU"/>
              </w:rPr>
              <w:t xml:space="preserve"> </w:t>
            </w:r>
          </w:p>
        </w:tc>
      </w:tr>
      <w:tr w:rsidR="005C66CE" w:rsidRPr="00813EE8" w:rsidTr="00AA2B59">
        <w:trPr>
          <w:trHeight w:hRule="exact" w:val="57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1F2A17" w:rsidRDefault="005C66CE" w:rsidP="005C66CE">
            <w:pPr>
              <w:pStyle w:val="a9"/>
              <w:rPr>
                <w:rFonts w:ascii="Times New Roman" w:hAnsi="Times New Roman" w:cs="Times New Roman"/>
                <w:w w:val="97"/>
                <w:sz w:val="20"/>
                <w:szCs w:val="20"/>
                <w:lang w:val="ru-RU"/>
              </w:rPr>
            </w:pPr>
            <w:r w:rsidRPr="001F2A17">
              <w:rPr>
                <w:rFonts w:ascii="Times New Roman" w:hAnsi="Times New Roman" w:cs="Times New Roman"/>
                <w:w w:val="97"/>
                <w:sz w:val="20"/>
                <w:szCs w:val="20"/>
                <w:lang w:val="ru-RU"/>
              </w:rPr>
              <w:t>6.4.</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1F2A17" w:rsidRDefault="005C66CE" w:rsidP="005C66CE">
            <w:pPr>
              <w:pStyle w:val="a9"/>
              <w:rPr>
                <w:rFonts w:ascii="Times New Roman" w:hAnsi="Times New Roman" w:cs="Times New Roman"/>
                <w:w w:val="97"/>
                <w:sz w:val="20"/>
                <w:szCs w:val="20"/>
                <w:lang w:val="ru-RU"/>
              </w:rPr>
            </w:pPr>
            <w:r w:rsidRPr="001F2A17">
              <w:rPr>
                <w:rFonts w:ascii="Times New Roman" w:hAnsi="Times New Roman" w:cs="Times New Roman"/>
                <w:w w:val="97"/>
                <w:sz w:val="20"/>
                <w:szCs w:val="20"/>
                <w:lang w:val="ru-RU"/>
              </w:rPr>
              <w:t>Прямоугольный параллелепипед, куб.</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1F2A17" w:rsidRDefault="005C66CE" w:rsidP="005C66CE">
            <w:pPr>
              <w:pStyle w:val="a9"/>
              <w:jc w:val="center"/>
              <w:rPr>
                <w:rFonts w:ascii="Times New Roman" w:hAnsi="Times New Roman" w:cs="Times New Roman"/>
                <w:lang w:val="ru-RU"/>
              </w:rPr>
            </w:pPr>
            <w:r w:rsidRPr="001F2A17">
              <w:rPr>
                <w:rFonts w:ascii="Times New Roman" w:hAnsi="Times New Roman" w:cs="Times New Roman"/>
                <w:lang w:val="ru-RU"/>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1F2A17" w:rsidRDefault="005C66CE" w:rsidP="005C66CE">
            <w:pPr>
              <w:pStyle w:val="a9"/>
              <w:jc w:val="center"/>
              <w:rPr>
                <w:rFonts w:ascii="Times New Roman" w:hAnsi="Times New Roman" w:cs="Times New Roman"/>
                <w:lang w:val="ru-RU"/>
              </w:rPr>
            </w:pPr>
            <w:r w:rsidRPr="001F2A17">
              <w:rPr>
                <w:rFonts w:ascii="Times New Roman" w:hAnsi="Times New Roman" w:cs="Times New Roman"/>
                <w:lang w:val="ru-RU"/>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1F2A17" w:rsidRDefault="005C66CE" w:rsidP="005C66CE">
            <w:pPr>
              <w:pStyle w:val="a9"/>
              <w:jc w:val="center"/>
              <w:rPr>
                <w:rFonts w:ascii="Times New Roman" w:hAnsi="Times New Roman" w:cs="Times New Roman"/>
                <w:lang w:val="ru-RU"/>
              </w:rPr>
            </w:pPr>
            <w:r w:rsidRPr="001F2A17">
              <w:rPr>
                <w:rFonts w:ascii="Times New Roman" w:hAnsi="Times New Roman" w:cs="Times New Roman"/>
                <w:lang w:val="ru-RU"/>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1F2A17" w:rsidRDefault="005C66CE" w:rsidP="005C66CE">
            <w:pPr>
              <w:pStyle w:val="a9"/>
              <w:rPr>
                <w:rFonts w:ascii="Times New Roman" w:hAnsi="Times New Roman" w:cs="Times New Roman"/>
                <w:sz w:val="18"/>
                <w:szCs w:val="18"/>
                <w:lang w:val="ru-RU"/>
              </w:rPr>
            </w:pPr>
            <w:r w:rsidRPr="001F2A17">
              <w:rPr>
                <w:rFonts w:ascii="Times New Roman" w:hAnsi="Times New Roman" w:cs="Times New Roman"/>
                <w:sz w:val="18"/>
                <w:szCs w:val="18"/>
                <w:lang w:val="ru-RU"/>
              </w:rPr>
              <w:t>12.05.2023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lang w:val="ru-RU"/>
              </w:rPr>
            </w:pPr>
            <w:r w:rsidRPr="00813EE8">
              <w:rPr>
                <w:rFonts w:ascii="Times New Roman" w:hAnsi="Times New Roman" w:cs="Times New Roman"/>
                <w:w w:val="97"/>
                <w:sz w:val="20"/>
                <w:szCs w:val="20"/>
                <w:lang w:val="ru-RU"/>
              </w:rPr>
              <w:t>Моделировать куб и параллелепипед из бумаги и прочих материалов, объяснять способ моделирования;</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jc w:val="center"/>
              <w:rPr>
                <w:rFonts w:ascii="Times New Roman" w:hAnsi="Times New Roman" w:cs="Times New Roman"/>
                <w:w w:val="97"/>
                <w:sz w:val="20"/>
                <w:szCs w:val="20"/>
              </w:rPr>
            </w:pPr>
            <w:r w:rsidRPr="00813EE8">
              <w:rPr>
                <w:rFonts w:ascii="Times New Roman" w:hAnsi="Times New Roman" w:cs="Times New Roman"/>
                <w:w w:val="97"/>
                <w:sz w:val="20"/>
                <w:szCs w:val="20"/>
              </w:rPr>
              <w:t>Письменный контроль;</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7C10B5" w:rsidRPr="007C10B5" w:rsidRDefault="009438DF" w:rsidP="005C66CE">
            <w:pPr>
              <w:pStyle w:val="a9"/>
              <w:rPr>
                <w:rFonts w:ascii="Times New Roman" w:hAnsi="Times New Roman" w:cs="Times New Roman"/>
                <w:sz w:val="18"/>
                <w:szCs w:val="18"/>
              </w:rPr>
            </w:pPr>
            <w:hyperlink r:id="rId68" w:history="1">
              <w:r w:rsidR="007C10B5" w:rsidRPr="007C10B5">
                <w:rPr>
                  <w:rStyle w:val="aff8"/>
                  <w:rFonts w:ascii="Times New Roman" w:hAnsi="Times New Roman" w:cs="Times New Roman"/>
                  <w:sz w:val="18"/>
                  <w:szCs w:val="18"/>
                  <w:u w:val="none"/>
                </w:rPr>
                <w:t>https://resh.edu.ru/subject/lesson/7731/start/325368/</w:t>
              </w:r>
            </w:hyperlink>
            <w:r w:rsidR="007C10B5" w:rsidRPr="007C10B5">
              <w:rPr>
                <w:rFonts w:ascii="Times New Roman" w:hAnsi="Times New Roman" w:cs="Times New Roman"/>
                <w:sz w:val="18"/>
                <w:szCs w:val="18"/>
              </w:rPr>
              <w:t xml:space="preserve"> </w:t>
            </w:r>
          </w:p>
        </w:tc>
      </w:tr>
      <w:tr w:rsidR="005C66CE" w:rsidRPr="005314B2" w:rsidTr="00AA2B59">
        <w:trPr>
          <w:trHeight w:hRule="exact" w:val="97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lastRenderedPageBreak/>
              <w:t>6.5.</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Развёртки куба и параллелепипеда.</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15.05.2023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lang w:val="ru-RU"/>
              </w:rPr>
            </w:pPr>
            <w:r w:rsidRPr="00813EE8">
              <w:rPr>
                <w:rFonts w:ascii="Times New Roman" w:hAnsi="Times New Roman" w:cs="Times New Roman"/>
                <w:w w:val="97"/>
                <w:sz w:val="20"/>
                <w:szCs w:val="20"/>
                <w:lang w:val="ru-RU"/>
              </w:rPr>
              <w:t>Распознавать и изображать развёртки куба и параллелепипеда;</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D6BC3" w:rsidRDefault="005C66CE" w:rsidP="005C66CE">
            <w:pPr>
              <w:pStyle w:val="a9"/>
              <w:jc w:val="center"/>
              <w:rPr>
                <w:rFonts w:ascii="Times New Roman" w:hAnsi="Times New Roman" w:cs="Times New Roman"/>
                <w:w w:val="97"/>
                <w:sz w:val="20"/>
                <w:szCs w:val="20"/>
                <w:lang w:val="ru-RU"/>
              </w:rPr>
            </w:pPr>
            <w:r w:rsidRPr="008D6BC3">
              <w:rPr>
                <w:rFonts w:ascii="Times New Roman" w:hAnsi="Times New Roman" w:cs="Times New Roman"/>
                <w:w w:val="97"/>
                <w:sz w:val="20"/>
                <w:szCs w:val="20"/>
                <w:lang w:val="ru-RU"/>
              </w:rPr>
              <w:t>Устный опрос;</w:t>
            </w:r>
          </w:p>
          <w:p w:rsidR="0046345B" w:rsidRPr="0046345B" w:rsidRDefault="0046345B" w:rsidP="005C66CE">
            <w:pPr>
              <w:pStyle w:val="a9"/>
              <w:jc w:val="center"/>
              <w:rPr>
                <w:rFonts w:ascii="Times New Roman" w:hAnsi="Times New Roman" w:cs="Times New Roman"/>
                <w:w w:val="97"/>
                <w:sz w:val="20"/>
                <w:szCs w:val="20"/>
                <w:lang w:val="ru-RU"/>
              </w:rPr>
            </w:pPr>
            <w:r w:rsidRPr="0046345B">
              <w:rPr>
                <w:rFonts w:ascii="Times New Roman" w:hAnsi="Times New Roman" w:cs="Times New Roman"/>
                <w:w w:val="97"/>
                <w:sz w:val="20"/>
                <w:szCs w:val="20"/>
                <w:lang w:val="ru-RU"/>
              </w:rPr>
              <w:t>Самооценка с использованием «Оценочного листа»;</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1F2A17" w:rsidRPr="001F2A17" w:rsidRDefault="009438DF" w:rsidP="001F2A17">
            <w:pPr>
              <w:pStyle w:val="a9"/>
              <w:rPr>
                <w:rStyle w:val="aff8"/>
                <w:rFonts w:ascii="Times New Roman" w:hAnsi="Times New Roman" w:cs="Times New Roman"/>
                <w:color w:val="auto"/>
                <w:sz w:val="18"/>
                <w:szCs w:val="18"/>
                <w:u w:val="none"/>
                <w:lang w:val="ru-RU"/>
              </w:rPr>
            </w:pPr>
            <w:hyperlink r:id="rId69" w:history="1">
              <w:r w:rsidR="001F2A17" w:rsidRPr="001F2A17">
                <w:rPr>
                  <w:rStyle w:val="aff8"/>
                  <w:rFonts w:ascii="Times New Roman" w:hAnsi="Times New Roman" w:cs="Times New Roman"/>
                  <w:sz w:val="18"/>
                  <w:szCs w:val="18"/>
                  <w:u w:val="none"/>
                </w:rPr>
                <w:t>https</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skysmart</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ru</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articles</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mathematic</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razvertka</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pryamougolnogo</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parallepipeda</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ysclid</w:t>
              </w:r>
              <w:r w:rsidR="001F2A17" w:rsidRPr="001F2A17">
                <w:rPr>
                  <w:rStyle w:val="aff8"/>
                  <w:rFonts w:ascii="Times New Roman" w:hAnsi="Times New Roman" w:cs="Times New Roman"/>
                  <w:sz w:val="18"/>
                  <w:szCs w:val="18"/>
                  <w:u w:val="none"/>
                  <w:lang w:val="ru-RU"/>
                </w:rPr>
                <w:t>=</w:t>
              </w:r>
              <w:r w:rsidR="001F2A17" w:rsidRPr="001F2A17">
                <w:rPr>
                  <w:rStyle w:val="aff8"/>
                  <w:rFonts w:ascii="Times New Roman" w:hAnsi="Times New Roman" w:cs="Times New Roman"/>
                  <w:sz w:val="18"/>
                  <w:szCs w:val="18"/>
                  <w:u w:val="none"/>
                </w:rPr>
                <w:t>l</w:t>
              </w:r>
              <w:r w:rsidR="001F2A17" w:rsidRPr="001F2A17">
                <w:rPr>
                  <w:rStyle w:val="aff8"/>
                  <w:rFonts w:ascii="Times New Roman" w:hAnsi="Times New Roman" w:cs="Times New Roman"/>
                  <w:sz w:val="18"/>
                  <w:szCs w:val="18"/>
                  <w:u w:val="none"/>
                  <w:lang w:val="ru-RU"/>
                </w:rPr>
                <w:t>6</w:t>
              </w:r>
              <w:r w:rsidR="001F2A17" w:rsidRPr="001F2A17">
                <w:rPr>
                  <w:rStyle w:val="aff8"/>
                  <w:rFonts w:ascii="Times New Roman" w:hAnsi="Times New Roman" w:cs="Times New Roman"/>
                  <w:sz w:val="18"/>
                  <w:szCs w:val="18"/>
                  <w:u w:val="none"/>
                </w:rPr>
                <w:t>iwqvuom</w:t>
              </w:r>
              <w:r w:rsidR="001F2A17" w:rsidRPr="001F2A17">
                <w:rPr>
                  <w:rStyle w:val="aff8"/>
                  <w:rFonts w:ascii="Times New Roman" w:hAnsi="Times New Roman" w:cs="Times New Roman"/>
                  <w:sz w:val="18"/>
                  <w:szCs w:val="18"/>
                  <w:u w:val="none"/>
                  <w:lang w:val="ru-RU"/>
                </w:rPr>
                <w:t>536111890</w:t>
              </w:r>
            </w:hyperlink>
            <w:r w:rsidR="001F2A17" w:rsidRPr="001F2A17">
              <w:rPr>
                <w:rStyle w:val="aff8"/>
                <w:rFonts w:ascii="Times New Roman" w:hAnsi="Times New Roman" w:cs="Times New Roman"/>
                <w:color w:val="auto"/>
                <w:sz w:val="18"/>
                <w:szCs w:val="18"/>
                <w:u w:val="none"/>
                <w:lang w:val="ru-RU"/>
              </w:rPr>
              <w:t xml:space="preserve"> </w:t>
            </w:r>
          </w:p>
          <w:p w:rsidR="001F2A17" w:rsidRPr="001F2A17" w:rsidRDefault="009438DF" w:rsidP="001F2A17">
            <w:pPr>
              <w:pStyle w:val="a9"/>
              <w:rPr>
                <w:rFonts w:ascii="Times New Roman" w:hAnsi="Times New Roman" w:cs="Times New Roman"/>
                <w:sz w:val="18"/>
                <w:szCs w:val="18"/>
                <w:lang w:val="ru-RU"/>
              </w:rPr>
            </w:pPr>
            <w:hyperlink r:id="rId70" w:history="1">
              <w:r w:rsidR="001F2A17" w:rsidRPr="001F2A17">
                <w:rPr>
                  <w:rStyle w:val="aff8"/>
                  <w:rFonts w:ascii="Times New Roman" w:hAnsi="Times New Roman" w:cs="Times New Roman"/>
                  <w:sz w:val="18"/>
                  <w:szCs w:val="18"/>
                  <w:u w:val="none"/>
                  <w:lang w:val="ru-RU"/>
                </w:rPr>
                <w:t>https://resh.edu.ru/subject/lesson/4467/start/222924/</w:t>
              </w:r>
            </w:hyperlink>
            <w:r w:rsidR="001F2A17">
              <w:rPr>
                <w:rFonts w:ascii="Times New Roman" w:hAnsi="Times New Roman" w:cs="Times New Roman"/>
                <w:sz w:val="18"/>
                <w:szCs w:val="18"/>
                <w:lang w:val="ru-RU"/>
              </w:rPr>
              <w:t xml:space="preserve"> </w:t>
            </w:r>
          </w:p>
        </w:tc>
      </w:tr>
      <w:tr w:rsidR="005C66CE" w:rsidRPr="00813EE8" w:rsidTr="00AA2B59">
        <w:trPr>
          <w:trHeight w:hRule="exact" w:val="56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6.6..</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Практическая работа «Развёртка куба».</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1</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16.05.2023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lang w:val="ru-RU"/>
              </w:rPr>
            </w:pPr>
            <w:r w:rsidRPr="00813EE8">
              <w:rPr>
                <w:rFonts w:ascii="Times New Roman" w:hAnsi="Times New Roman" w:cs="Times New Roman"/>
                <w:w w:val="97"/>
                <w:sz w:val="20"/>
                <w:szCs w:val="20"/>
                <w:lang w:val="ru-RU"/>
              </w:rPr>
              <w:t>Распознавать и изображать развёртки куба и параллелепипеда;</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jc w:val="center"/>
              <w:rPr>
                <w:rFonts w:ascii="Times New Roman" w:hAnsi="Times New Roman" w:cs="Times New Roman"/>
                <w:w w:val="97"/>
                <w:sz w:val="20"/>
                <w:szCs w:val="20"/>
              </w:rPr>
            </w:pPr>
            <w:r w:rsidRPr="00813EE8">
              <w:rPr>
                <w:rFonts w:ascii="Times New Roman" w:hAnsi="Times New Roman" w:cs="Times New Roman"/>
                <w:w w:val="97"/>
                <w:sz w:val="20"/>
                <w:szCs w:val="20"/>
              </w:rPr>
              <w:t>Практическая работа;</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1A48CF" w:rsidRDefault="001A48CF" w:rsidP="005C66CE">
            <w:pPr>
              <w:pStyle w:val="a9"/>
              <w:rPr>
                <w:rStyle w:val="aff8"/>
                <w:rFonts w:ascii="Times New Roman" w:hAnsi="Times New Roman" w:cs="Times New Roman"/>
                <w:sz w:val="18"/>
                <w:szCs w:val="18"/>
                <w:u w:val="none"/>
              </w:rPr>
            </w:pPr>
            <w:r w:rsidRPr="001A48CF">
              <w:rPr>
                <w:rStyle w:val="aff8"/>
                <w:rFonts w:ascii="Times New Roman" w:hAnsi="Times New Roman" w:cs="Times New Roman"/>
                <w:sz w:val="18"/>
                <w:szCs w:val="18"/>
                <w:u w:val="none"/>
              </w:rPr>
              <w:t>https://resh.edu.ru/subject/lesson/4467/start/222924/</w:t>
            </w:r>
          </w:p>
        </w:tc>
      </w:tr>
      <w:tr w:rsidR="005C66CE" w:rsidRPr="005314B2" w:rsidTr="00AA2B59">
        <w:trPr>
          <w:trHeight w:hRule="exact" w:val="142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6.7.</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Объём куба, прямоугольного параллелепипеда</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3</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816A34" w:rsidRDefault="005C66CE" w:rsidP="005C66CE">
            <w:pPr>
              <w:pStyle w:val="a9"/>
              <w:jc w:val="center"/>
              <w:rPr>
                <w:rFonts w:ascii="Times New Roman" w:hAnsi="Times New Roman" w:cs="Times New Roman"/>
              </w:rPr>
            </w:pPr>
            <w:r w:rsidRPr="00816A34">
              <w:rPr>
                <w:rFonts w:ascii="Times New Roman" w:hAnsi="Times New Roman" w:cs="Times New Roman"/>
              </w:rPr>
              <w:t>0</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17.05.2023</w:t>
            </w:r>
          </w:p>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19.05.2023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rPr>
                <w:rFonts w:ascii="Times New Roman" w:hAnsi="Times New Roman" w:cs="Times New Roman"/>
                <w:w w:val="97"/>
                <w:sz w:val="20"/>
                <w:szCs w:val="20"/>
                <w:lang w:val="ru-RU"/>
              </w:rPr>
            </w:pPr>
            <w:r w:rsidRPr="00813EE8">
              <w:rPr>
                <w:rFonts w:ascii="Times New Roman" w:hAnsi="Times New Roman" w:cs="Times New Roman"/>
                <w:w w:val="97"/>
                <w:sz w:val="20"/>
                <w:szCs w:val="20"/>
                <w:lang w:val="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6345B" w:rsidRPr="008D6BC3" w:rsidRDefault="005C66CE" w:rsidP="005C66CE">
            <w:pPr>
              <w:pStyle w:val="a9"/>
              <w:jc w:val="center"/>
              <w:rPr>
                <w:rFonts w:ascii="Times New Roman" w:hAnsi="Times New Roman" w:cs="Times New Roman"/>
                <w:w w:val="97"/>
                <w:sz w:val="20"/>
                <w:szCs w:val="20"/>
                <w:lang w:val="ru-RU"/>
              </w:rPr>
            </w:pPr>
            <w:r w:rsidRPr="008D6BC3">
              <w:rPr>
                <w:rFonts w:ascii="Times New Roman" w:hAnsi="Times New Roman" w:cs="Times New Roman"/>
                <w:w w:val="97"/>
                <w:sz w:val="20"/>
                <w:szCs w:val="20"/>
                <w:lang w:val="ru-RU"/>
              </w:rPr>
              <w:t xml:space="preserve">Устный опрос; </w:t>
            </w:r>
          </w:p>
          <w:p w:rsidR="005C66CE" w:rsidRPr="0046345B" w:rsidRDefault="0046345B" w:rsidP="0046345B">
            <w:pPr>
              <w:pStyle w:val="a9"/>
              <w:jc w:val="center"/>
              <w:rPr>
                <w:rFonts w:ascii="Times New Roman" w:hAnsi="Times New Roman" w:cs="Times New Roman"/>
                <w:w w:val="97"/>
                <w:sz w:val="20"/>
                <w:szCs w:val="20"/>
                <w:lang w:val="ru-RU"/>
              </w:rPr>
            </w:pPr>
            <w:r w:rsidRPr="0046345B">
              <w:rPr>
                <w:rFonts w:ascii="Times New Roman" w:hAnsi="Times New Roman" w:cs="Times New Roman"/>
                <w:w w:val="97"/>
                <w:sz w:val="20"/>
                <w:szCs w:val="20"/>
                <w:lang w:val="ru-RU"/>
              </w:rPr>
              <w:t>Самооценка с использованием «Оценочного листа»</w:t>
            </w:r>
            <w:r>
              <w:rPr>
                <w:rFonts w:ascii="Times New Roman" w:hAnsi="Times New Roman" w:cs="Times New Roman"/>
                <w:w w:val="97"/>
                <w:sz w:val="20"/>
                <w:szCs w:val="20"/>
                <w:lang w:val="ru-RU"/>
              </w:rPr>
              <w:t>;</w:t>
            </w:r>
            <w:r w:rsidRPr="0046345B">
              <w:rPr>
                <w:rFonts w:ascii="Times New Roman" w:hAnsi="Times New Roman" w:cs="Times New Roman"/>
                <w:w w:val="97"/>
                <w:sz w:val="20"/>
                <w:szCs w:val="20"/>
                <w:lang w:val="ru-RU"/>
              </w:rPr>
              <w:t xml:space="preserve"> </w:t>
            </w:r>
            <w:r w:rsidR="005C66CE" w:rsidRPr="0046345B">
              <w:rPr>
                <w:rFonts w:ascii="Times New Roman" w:hAnsi="Times New Roman" w:cs="Times New Roman"/>
                <w:w w:val="97"/>
                <w:sz w:val="20"/>
                <w:szCs w:val="20"/>
                <w:lang w:val="ru-RU"/>
              </w:rPr>
              <w:br/>
            </w:r>
            <w:r w:rsidR="005C66CE" w:rsidRPr="00813EE8">
              <w:rPr>
                <w:rFonts w:ascii="Times New Roman" w:hAnsi="Times New Roman" w:cs="Times New Roman"/>
                <w:b/>
                <w:w w:val="97"/>
                <w:sz w:val="20"/>
                <w:szCs w:val="20"/>
                <w:lang w:val="ru-RU"/>
              </w:rPr>
              <w:t>К/Р</w:t>
            </w:r>
            <w:r w:rsidR="005C66CE" w:rsidRPr="0046345B">
              <w:rPr>
                <w:rFonts w:ascii="Times New Roman" w:hAnsi="Times New Roman" w:cs="Times New Roman"/>
                <w:b/>
                <w:w w:val="97"/>
                <w:sz w:val="20"/>
                <w:szCs w:val="20"/>
                <w:lang w:val="ru-RU"/>
              </w:rPr>
              <w:t>;</w:t>
            </w:r>
          </w:p>
        </w:tc>
        <w:tc>
          <w:tcPr>
            <w:tcW w:w="3827" w:type="dxa"/>
            <w:tcBorders>
              <w:top w:val="single" w:sz="3" w:space="0" w:color="000000"/>
              <w:left w:val="single" w:sz="3" w:space="0" w:color="000000"/>
              <w:bottom w:val="single" w:sz="3" w:space="0" w:color="000000"/>
              <w:right w:val="single" w:sz="3" w:space="0" w:color="000000"/>
            </w:tcBorders>
            <w:shd w:val="clear" w:color="auto" w:fill="auto"/>
            <w:tcMar>
              <w:left w:w="0" w:type="dxa"/>
              <w:right w:w="0" w:type="dxa"/>
            </w:tcMar>
            <w:vAlign w:val="center"/>
          </w:tcPr>
          <w:p w:rsidR="005C66CE" w:rsidRPr="005314B2" w:rsidRDefault="009438DF" w:rsidP="005C66CE">
            <w:pPr>
              <w:pStyle w:val="a9"/>
              <w:rPr>
                <w:rStyle w:val="aff8"/>
                <w:u w:val="none"/>
                <w:lang w:val="ru-RU"/>
              </w:rPr>
            </w:pPr>
            <w:hyperlink r:id="rId71" w:history="1">
              <w:r w:rsidR="005C66CE" w:rsidRPr="00816A34">
                <w:rPr>
                  <w:rStyle w:val="aff8"/>
                  <w:rFonts w:ascii="Times New Roman" w:hAnsi="Times New Roman" w:cs="Times New Roman"/>
                  <w:sz w:val="18"/>
                  <w:szCs w:val="18"/>
                  <w:u w:val="none"/>
                </w:rPr>
                <w:t>https</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resh</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subject</w:t>
              </w:r>
              <w:r w:rsidR="005C66CE" w:rsidRPr="005314B2">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lesson</w:t>
              </w:r>
              <w:r w:rsidR="005C66CE" w:rsidRPr="005314B2">
                <w:rPr>
                  <w:rStyle w:val="aff8"/>
                  <w:rFonts w:ascii="Times New Roman" w:hAnsi="Times New Roman" w:cs="Times New Roman"/>
                  <w:sz w:val="18"/>
                  <w:szCs w:val="18"/>
                  <w:u w:val="none"/>
                  <w:lang w:val="ru-RU"/>
                </w:rPr>
                <w:t>/7730/</w:t>
              </w:r>
              <w:r w:rsidR="005C66CE" w:rsidRPr="00816A34">
                <w:rPr>
                  <w:rStyle w:val="aff8"/>
                  <w:rFonts w:ascii="Times New Roman" w:hAnsi="Times New Roman" w:cs="Times New Roman"/>
                  <w:sz w:val="18"/>
                  <w:szCs w:val="18"/>
                  <w:u w:val="none"/>
                </w:rPr>
                <w:t>start</w:t>
              </w:r>
              <w:r w:rsidR="005C66CE" w:rsidRPr="005314B2">
                <w:rPr>
                  <w:rStyle w:val="aff8"/>
                  <w:rFonts w:ascii="Times New Roman" w:hAnsi="Times New Roman" w:cs="Times New Roman"/>
                  <w:sz w:val="18"/>
                  <w:szCs w:val="18"/>
                  <w:u w:val="none"/>
                  <w:lang w:val="ru-RU"/>
                </w:rPr>
                <w:t>/272360/</w:t>
              </w:r>
            </w:hyperlink>
            <w:r w:rsidR="005C66CE" w:rsidRPr="005314B2">
              <w:rPr>
                <w:rStyle w:val="aff8"/>
                <w:u w:val="none"/>
                <w:lang w:val="ru-RU"/>
              </w:rPr>
              <w:t xml:space="preserve"> </w:t>
            </w:r>
          </w:p>
        </w:tc>
      </w:tr>
      <w:tr w:rsidR="005C66CE" w:rsidRPr="00F66A38" w:rsidTr="00AA2B59">
        <w:trPr>
          <w:trHeight w:hRule="exact" w:val="348"/>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B85822" w:rsidRDefault="005C66CE" w:rsidP="005C66CE">
            <w:pPr>
              <w:pStyle w:val="a9"/>
              <w:jc w:val="center"/>
              <w:rPr>
                <w:rFonts w:ascii="Times New Roman" w:hAnsi="Times New Roman" w:cs="Times New Roman"/>
                <w:b/>
                <w:w w:val="97"/>
              </w:rPr>
            </w:pPr>
            <w:r w:rsidRPr="00B85822">
              <w:rPr>
                <w:rFonts w:ascii="Times New Roman" w:hAnsi="Times New Roman" w:cs="Times New Roman"/>
                <w:b/>
                <w:w w:val="97"/>
              </w:rPr>
              <w:t>Итого по разделу:</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B85822" w:rsidRDefault="005C66CE" w:rsidP="005C66CE">
            <w:pPr>
              <w:pStyle w:val="a9"/>
              <w:jc w:val="center"/>
              <w:rPr>
                <w:rFonts w:ascii="Times New Roman" w:hAnsi="Times New Roman" w:cs="Times New Roman"/>
                <w:b/>
                <w:w w:val="97"/>
              </w:rPr>
            </w:pPr>
            <w:r w:rsidRPr="00B85822">
              <w:rPr>
                <w:rFonts w:ascii="Times New Roman" w:hAnsi="Times New Roman" w:cs="Times New Roman"/>
                <w:b/>
                <w:w w:val="97"/>
              </w:rPr>
              <w:t>9</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813EE8" w:rsidRDefault="005C66CE" w:rsidP="005C66CE">
            <w:pPr>
              <w:pStyle w:val="a9"/>
              <w:jc w:val="center"/>
              <w:rPr>
                <w:rFonts w:ascii="Times New Roman" w:hAnsi="Times New Roman" w:cs="Times New Roman"/>
                <w:b/>
                <w:w w:val="97"/>
                <w:lang w:val="ru-RU"/>
              </w:rPr>
            </w:pPr>
            <w:r>
              <w:rPr>
                <w:rFonts w:ascii="Times New Roman" w:hAnsi="Times New Roman" w:cs="Times New Roman"/>
                <w:b/>
                <w:w w:val="97"/>
                <w:lang w:val="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813EE8" w:rsidRDefault="005C66CE" w:rsidP="005C66CE">
            <w:pPr>
              <w:pStyle w:val="a9"/>
              <w:jc w:val="center"/>
              <w:rPr>
                <w:rFonts w:ascii="Times New Roman" w:hAnsi="Times New Roman" w:cs="Times New Roman"/>
                <w:b/>
                <w:w w:val="97"/>
                <w:lang w:val="ru-RU"/>
              </w:rPr>
            </w:pPr>
            <w:r>
              <w:rPr>
                <w:rFonts w:ascii="Times New Roman" w:hAnsi="Times New Roman" w:cs="Times New Roman"/>
                <w:b/>
                <w:w w:val="97"/>
                <w:lang w:val="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B85822" w:rsidRDefault="005C66CE" w:rsidP="005C66CE">
            <w:pPr>
              <w:pStyle w:val="a9"/>
              <w:jc w:val="center"/>
              <w:rPr>
                <w:rFonts w:ascii="Times New Roman" w:hAnsi="Times New Roman" w:cs="Times New Roman"/>
                <w:b/>
                <w:w w:val="97"/>
              </w:rPr>
            </w:pP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B85822" w:rsidRDefault="005C66CE" w:rsidP="005C66CE">
            <w:pPr>
              <w:pStyle w:val="a9"/>
              <w:jc w:val="center"/>
              <w:rPr>
                <w:rFonts w:ascii="Times New Roman" w:hAnsi="Times New Roman" w:cs="Times New Roman"/>
                <w:b/>
                <w:w w:val="97"/>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B85822" w:rsidRDefault="005C66CE" w:rsidP="005C66CE">
            <w:pPr>
              <w:pStyle w:val="a9"/>
              <w:jc w:val="center"/>
              <w:rPr>
                <w:rFonts w:ascii="Times New Roman" w:hAnsi="Times New Roman" w:cs="Times New Roman"/>
                <w:b/>
                <w:w w:val="97"/>
              </w:rPr>
            </w:pP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C66CE" w:rsidRPr="00B85822" w:rsidRDefault="005C66CE" w:rsidP="005C66CE">
            <w:pPr>
              <w:pStyle w:val="a9"/>
              <w:jc w:val="center"/>
              <w:rPr>
                <w:rFonts w:ascii="Times New Roman" w:hAnsi="Times New Roman" w:cs="Times New Roman"/>
                <w:b/>
                <w:w w:val="97"/>
              </w:rPr>
            </w:pPr>
          </w:p>
        </w:tc>
      </w:tr>
      <w:tr w:rsidR="005C66CE" w:rsidRPr="00F66A38" w:rsidTr="00AD570D">
        <w:trPr>
          <w:trHeight w:hRule="exact" w:val="446"/>
        </w:trPr>
        <w:tc>
          <w:tcPr>
            <w:tcW w:w="15875"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5C66CE" w:rsidRPr="00F66A38" w:rsidRDefault="005C66CE" w:rsidP="005C66CE">
            <w:pPr>
              <w:pStyle w:val="a9"/>
              <w:jc w:val="center"/>
              <w:rPr>
                <w:rFonts w:ascii="Times New Roman" w:hAnsi="Times New Roman" w:cs="Times New Roman"/>
                <w:w w:val="97"/>
              </w:rPr>
            </w:pPr>
            <w:r w:rsidRPr="00B0676B">
              <w:rPr>
                <w:rFonts w:ascii="Times New Roman" w:hAnsi="Times New Roman" w:cs="Times New Roman"/>
                <w:b/>
                <w:w w:val="97"/>
                <w:sz w:val="24"/>
                <w:szCs w:val="24"/>
              </w:rPr>
              <w:t>Раздел 7. Повторение и обобщение</w:t>
            </w:r>
          </w:p>
        </w:tc>
      </w:tr>
      <w:tr w:rsidR="005C66CE" w:rsidRPr="005314B2" w:rsidTr="00AA2B59">
        <w:trPr>
          <w:trHeight w:hRule="exact" w:val="1138"/>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5C66CE" w:rsidRPr="00813EE8" w:rsidRDefault="005C66CE" w:rsidP="005C66CE">
            <w:pPr>
              <w:pStyle w:val="a9"/>
              <w:rPr>
                <w:rFonts w:ascii="Times New Roman" w:hAnsi="Times New Roman" w:cs="Times New Roman"/>
                <w:w w:val="97"/>
                <w:sz w:val="20"/>
                <w:szCs w:val="20"/>
              </w:rPr>
            </w:pPr>
            <w:r w:rsidRPr="00813EE8">
              <w:rPr>
                <w:rFonts w:ascii="Times New Roman" w:hAnsi="Times New Roman" w:cs="Times New Roman"/>
                <w:w w:val="97"/>
                <w:sz w:val="20"/>
                <w:szCs w:val="20"/>
              </w:rPr>
              <w:t>7.1.</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30375F" w:rsidRDefault="005C66CE" w:rsidP="005C66CE">
            <w:pPr>
              <w:pStyle w:val="a9"/>
              <w:rPr>
                <w:rFonts w:ascii="Times New Roman" w:hAnsi="Times New Roman" w:cs="Times New Roman"/>
                <w:w w:val="97"/>
                <w:sz w:val="20"/>
                <w:szCs w:val="20"/>
                <w:lang w:val="ru-RU"/>
              </w:rPr>
            </w:pPr>
            <w:r w:rsidRPr="0030375F">
              <w:rPr>
                <w:rFonts w:ascii="Times New Roman" w:hAnsi="Times New Roman" w:cs="Times New Roman"/>
                <w:w w:val="97"/>
                <w:sz w:val="20"/>
                <w:szCs w:val="20"/>
                <w:lang w:val="ru-RU"/>
              </w:rPr>
              <w:t>Повторение основных понятий и методов курса 5 класса, обобщение знаний</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F66A38" w:rsidRDefault="005C66CE" w:rsidP="005C66CE">
            <w:pPr>
              <w:pStyle w:val="a9"/>
              <w:jc w:val="center"/>
              <w:rPr>
                <w:rFonts w:ascii="Times New Roman" w:hAnsi="Times New Roman" w:cs="Times New Roman"/>
                <w:w w:val="97"/>
              </w:rPr>
            </w:pPr>
            <w:r w:rsidRPr="00F66A38">
              <w:rPr>
                <w:rFonts w:ascii="Times New Roman" w:hAnsi="Times New Roman" w:cs="Times New Roman"/>
                <w:w w:val="97"/>
              </w:rPr>
              <w:t>10</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F66A38" w:rsidRDefault="005C66CE" w:rsidP="005C66CE">
            <w:pPr>
              <w:pStyle w:val="a9"/>
              <w:jc w:val="center"/>
              <w:rPr>
                <w:rFonts w:ascii="Times New Roman" w:hAnsi="Times New Roman" w:cs="Times New Roman"/>
                <w:w w:val="97"/>
              </w:rPr>
            </w:pPr>
            <w:r w:rsidRPr="00F66A38">
              <w:rPr>
                <w:rFonts w:ascii="Times New Roman" w:hAnsi="Times New Roman" w:cs="Times New Roman"/>
                <w:w w:val="97"/>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813EE8" w:rsidRDefault="005C66CE" w:rsidP="005C66CE">
            <w:pPr>
              <w:pStyle w:val="a9"/>
              <w:jc w:val="center"/>
              <w:rPr>
                <w:rFonts w:ascii="Times New Roman" w:hAnsi="Times New Roman" w:cs="Times New Roman"/>
                <w:w w:val="97"/>
                <w:lang w:val="ru-RU"/>
              </w:rPr>
            </w:pPr>
            <w:r w:rsidRPr="00F66A38">
              <w:rPr>
                <w:rFonts w:ascii="Times New Roman" w:hAnsi="Times New Roman" w:cs="Times New Roman"/>
                <w:w w:val="97"/>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5C66CE" w:rsidRDefault="005C66CE" w:rsidP="005C66CE">
            <w:pPr>
              <w:pStyle w:val="a9"/>
              <w:rPr>
                <w:rFonts w:ascii="Times New Roman" w:hAnsi="Times New Roman" w:cs="Times New Roman"/>
                <w:sz w:val="18"/>
                <w:szCs w:val="18"/>
              </w:rPr>
            </w:pPr>
            <w:r w:rsidRPr="005C66CE">
              <w:rPr>
                <w:rFonts w:ascii="Times New Roman" w:hAnsi="Times New Roman" w:cs="Times New Roman"/>
                <w:sz w:val="18"/>
                <w:szCs w:val="18"/>
              </w:rPr>
              <w:t>22.05.2023</w:t>
            </w:r>
          </w:p>
          <w:p w:rsidR="005C66CE" w:rsidRPr="00F66A38" w:rsidRDefault="005C66CE" w:rsidP="005C66CE">
            <w:pPr>
              <w:pStyle w:val="a9"/>
              <w:rPr>
                <w:rFonts w:ascii="Times New Roman" w:hAnsi="Times New Roman" w:cs="Times New Roman"/>
                <w:w w:val="97"/>
              </w:rPr>
            </w:pPr>
            <w:r w:rsidRPr="005C66CE">
              <w:rPr>
                <w:rFonts w:ascii="Times New Roman" w:hAnsi="Times New Roman" w:cs="Times New Roman"/>
                <w:sz w:val="18"/>
                <w:szCs w:val="18"/>
              </w:rPr>
              <w:t>31.05.2023</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Pr="00B0676B" w:rsidRDefault="005C66CE" w:rsidP="005C66CE">
            <w:pPr>
              <w:pStyle w:val="a9"/>
              <w:rPr>
                <w:rFonts w:ascii="Times New Roman" w:hAnsi="Times New Roman" w:cs="Times New Roman"/>
                <w:w w:val="97"/>
                <w:sz w:val="20"/>
                <w:szCs w:val="20"/>
                <w:lang w:val="ru-RU"/>
              </w:rPr>
            </w:pPr>
            <w:r w:rsidRPr="00B0676B">
              <w:rPr>
                <w:rFonts w:ascii="Times New Roman" w:hAnsi="Times New Roman" w:cs="Times New Roman"/>
                <w:w w:val="97"/>
                <w:sz w:val="20"/>
                <w:szCs w:val="20"/>
                <w:lang w:val="ru-RU"/>
              </w:rPr>
              <w:t>Вычислять значения выражений, содержащих натуральные числа, обыкновенные и десятичные дроби, выполнять преобразования чисел; Решать задачи из реальной жизни, применять математические знания для решения задач из других учебных предметов;</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0084C" w:rsidRDefault="005C66CE" w:rsidP="005C66CE">
            <w:pPr>
              <w:pStyle w:val="a9"/>
              <w:jc w:val="center"/>
              <w:rPr>
                <w:rFonts w:ascii="Times New Roman" w:hAnsi="Times New Roman" w:cs="Times New Roman"/>
                <w:w w:val="97"/>
                <w:sz w:val="20"/>
                <w:szCs w:val="20"/>
                <w:lang w:val="ru-RU"/>
              </w:rPr>
            </w:pPr>
            <w:r w:rsidRPr="0030375F">
              <w:rPr>
                <w:rFonts w:ascii="Times New Roman" w:hAnsi="Times New Roman" w:cs="Times New Roman"/>
                <w:w w:val="97"/>
                <w:sz w:val="20"/>
                <w:szCs w:val="20"/>
                <w:lang w:val="ru-RU"/>
              </w:rPr>
              <w:t>Устный опрос</w:t>
            </w:r>
            <w:r>
              <w:rPr>
                <w:rFonts w:ascii="Times New Roman" w:hAnsi="Times New Roman" w:cs="Times New Roman"/>
                <w:w w:val="97"/>
                <w:sz w:val="20"/>
                <w:szCs w:val="20"/>
                <w:lang w:val="ru-RU"/>
              </w:rPr>
              <w:t>;</w:t>
            </w:r>
          </w:p>
          <w:p w:rsidR="005C66CE" w:rsidRPr="00816A34" w:rsidRDefault="005C66CE" w:rsidP="005C66CE">
            <w:pPr>
              <w:pStyle w:val="a9"/>
              <w:jc w:val="center"/>
              <w:rPr>
                <w:rFonts w:ascii="Times New Roman" w:hAnsi="Times New Roman" w:cs="Times New Roman"/>
                <w:w w:val="97"/>
                <w:sz w:val="20"/>
                <w:szCs w:val="20"/>
                <w:lang w:val="ru-RU"/>
              </w:rPr>
            </w:pPr>
            <w:r>
              <w:rPr>
                <w:rFonts w:ascii="Times New Roman" w:hAnsi="Times New Roman" w:cs="Times New Roman"/>
                <w:b/>
                <w:w w:val="97"/>
                <w:sz w:val="20"/>
                <w:szCs w:val="20"/>
                <w:lang w:val="ru-RU"/>
              </w:rPr>
              <w:t>Зачет</w:t>
            </w:r>
            <w:r w:rsidR="008B652E">
              <w:rPr>
                <w:rFonts w:ascii="Times New Roman" w:hAnsi="Times New Roman" w:cs="Times New Roman"/>
                <w:b/>
                <w:w w:val="97"/>
                <w:sz w:val="20"/>
                <w:szCs w:val="20"/>
                <w:lang w:val="ru-RU"/>
              </w:rPr>
              <w:t xml:space="preserve"> за 3 триместр</w:t>
            </w:r>
            <w:r>
              <w:rPr>
                <w:rFonts w:ascii="Times New Roman" w:hAnsi="Times New Roman" w:cs="Times New Roman"/>
                <w:b/>
                <w:w w:val="97"/>
                <w:sz w:val="20"/>
                <w:szCs w:val="20"/>
                <w:lang w:val="ru-RU"/>
              </w:rPr>
              <w:t>;</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66CE" w:rsidRDefault="009438DF" w:rsidP="005C66CE">
            <w:pPr>
              <w:pStyle w:val="a9"/>
              <w:rPr>
                <w:rFonts w:ascii="Times New Roman" w:hAnsi="Times New Roman" w:cs="Times New Roman"/>
                <w:w w:val="97"/>
                <w:lang w:val="ru-RU"/>
              </w:rPr>
            </w:pPr>
            <w:hyperlink r:id="rId72" w:history="1">
              <w:r w:rsidR="005C66CE" w:rsidRPr="00816A34">
                <w:rPr>
                  <w:rStyle w:val="aff8"/>
                  <w:rFonts w:ascii="Times New Roman" w:hAnsi="Times New Roman" w:cs="Times New Roman"/>
                  <w:sz w:val="18"/>
                  <w:szCs w:val="18"/>
                  <w:u w:val="none"/>
                </w:rPr>
                <w:t>https</w:t>
              </w:r>
              <w:r w:rsidR="005C66CE" w:rsidRPr="00816A34">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edu</w:t>
              </w:r>
              <w:r w:rsidR="005C66CE" w:rsidRPr="00816A34">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skysmart</w:t>
              </w:r>
              <w:r w:rsidR="005C66CE" w:rsidRPr="00816A34">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ru</w:t>
              </w:r>
              <w:r w:rsidR="005C66CE" w:rsidRPr="00816A34">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homework</w:t>
              </w:r>
              <w:r w:rsidR="005C66CE" w:rsidRPr="00816A34">
                <w:rPr>
                  <w:rStyle w:val="aff8"/>
                  <w:rFonts w:ascii="Times New Roman" w:hAnsi="Times New Roman" w:cs="Times New Roman"/>
                  <w:sz w:val="18"/>
                  <w:szCs w:val="18"/>
                  <w:u w:val="none"/>
                  <w:lang w:val="ru-RU"/>
                </w:rPr>
                <w:t>/</w:t>
              </w:r>
              <w:r w:rsidR="005C66CE" w:rsidRPr="00816A34">
                <w:rPr>
                  <w:rStyle w:val="aff8"/>
                  <w:rFonts w:ascii="Times New Roman" w:hAnsi="Times New Roman" w:cs="Times New Roman"/>
                  <w:sz w:val="18"/>
                  <w:szCs w:val="18"/>
                  <w:u w:val="none"/>
                </w:rPr>
                <w:t>new</w:t>
              </w:r>
            </w:hyperlink>
            <w:r w:rsidR="005C66CE" w:rsidRPr="00816A34">
              <w:rPr>
                <w:rFonts w:ascii="Times New Roman" w:hAnsi="Times New Roman" w:cs="Times New Roman"/>
                <w:w w:val="97"/>
                <w:lang w:val="ru-RU"/>
              </w:rPr>
              <w:t xml:space="preserve"> </w:t>
            </w:r>
          </w:p>
          <w:p w:rsidR="0052078E" w:rsidRDefault="009438DF" w:rsidP="00C06CEC">
            <w:pPr>
              <w:pStyle w:val="a9"/>
              <w:rPr>
                <w:rFonts w:ascii="Times New Roman" w:hAnsi="Times New Roman" w:cs="Times New Roman"/>
                <w:w w:val="97"/>
                <w:sz w:val="20"/>
                <w:szCs w:val="20"/>
                <w:lang w:val="ru-RU"/>
              </w:rPr>
            </w:pPr>
            <w:hyperlink r:id="rId73" w:history="1">
              <w:r w:rsidR="0052078E" w:rsidRPr="00C06CEC">
                <w:rPr>
                  <w:rStyle w:val="aff8"/>
                  <w:rFonts w:ascii="Times New Roman" w:hAnsi="Times New Roman" w:cs="Times New Roman"/>
                  <w:w w:val="97"/>
                  <w:sz w:val="20"/>
                  <w:szCs w:val="20"/>
                  <w:lang w:val="ru-RU"/>
                </w:rPr>
                <w:t>Итоговое повторение</w:t>
              </w:r>
              <w:r w:rsidR="00C06CEC" w:rsidRPr="00C06CEC">
                <w:rPr>
                  <w:rStyle w:val="aff8"/>
                  <w:rFonts w:ascii="Times New Roman" w:hAnsi="Times New Roman" w:cs="Times New Roman"/>
                  <w:w w:val="97"/>
                  <w:sz w:val="20"/>
                  <w:szCs w:val="20"/>
                  <w:lang w:val="ru-RU"/>
                </w:rPr>
                <w:t xml:space="preserve"> 1</w:t>
              </w:r>
            </w:hyperlink>
          </w:p>
          <w:p w:rsidR="00C06CEC" w:rsidRDefault="009438DF" w:rsidP="00C06CEC">
            <w:pPr>
              <w:pStyle w:val="a9"/>
              <w:rPr>
                <w:rFonts w:ascii="Times New Roman" w:hAnsi="Times New Roman" w:cs="Times New Roman"/>
                <w:w w:val="97"/>
                <w:sz w:val="20"/>
                <w:szCs w:val="20"/>
                <w:lang w:val="ru-RU"/>
              </w:rPr>
            </w:pPr>
            <w:hyperlink r:id="rId74" w:history="1">
              <w:r w:rsidR="00C06CEC" w:rsidRPr="00C06CEC">
                <w:rPr>
                  <w:rStyle w:val="aff8"/>
                  <w:rFonts w:ascii="Times New Roman" w:hAnsi="Times New Roman" w:cs="Times New Roman"/>
                  <w:w w:val="97"/>
                  <w:sz w:val="20"/>
                  <w:szCs w:val="20"/>
                  <w:lang w:val="ru-RU"/>
                </w:rPr>
                <w:t>Итоговое повторение 2</w:t>
              </w:r>
            </w:hyperlink>
          </w:p>
          <w:p w:rsidR="00C06CEC" w:rsidRDefault="009438DF" w:rsidP="00C06CEC">
            <w:pPr>
              <w:pStyle w:val="a9"/>
              <w:rPr>
                <w:rFonts w:ascii="Times New Roman" w:hAnsi="Times New Roman" w:cs="Times New Roman"/>
                <w:w w:val="97"/>
                <w:sz w:val="20"/>
                <w:szCs w:val="20"/>
                <w:lang w:val="ru-RU"/>
              </w:rPr>
            </w:pPr>
            <w:hyperlink r:id="rId75" w:history="1">
              <w:r w:rsidR="00C06CEC" w:rsidRPr="00C06CEC">
                <w:rPr>
                  <w:rStyle w:val="aff8"/>
                  <w:rFonts w:ascii="Times New Roman" w:hAnsi="Times New Roman" w:cs="Times New Roman"/>
                  <w:w w:val="97"/>
                  <w:sz w:val="20"/>
                  <w:szCs w:val="20"/>
                  <w:lang w:val="ru-RU"/>
                </w:rPr>
                <w:t>Итоговое повторение 3</w:t>
              </w:r>
            </w:hyperlink>
          </w:p>
          <w:p w:rsidR="00C06CEC" w:rsidRPr="00816A34" w:rsidRDefault="00C06CEC" w:rsidP="00C06CEC">
            <w:pPr>
              <w:pStyle w:val="a9"/>
              <w:rPr>
                <w:rFonts w:ascii="Times New Roman" w:hAnsi="Times New Roman" w:cs="Times New Roman"/>
                <w:w w:val="97"/>
                <w:lang w:val="ru-RU"/>
              </w:rPr>
            </w:pPr>
          </w:p>
        </w:tc>
      </w:tr>
      <w:tr w:rsidR="005C66CE" w:rsidRPr="00F66A38" w:rsidTr="00AA2B59">
        <w:trPr>
          <w:trHeight w:hRule="exact" w:val="348"/>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B85822" w:rsidRDefault="005C66CE" w:rsidP="005C66CE">
            <w:pPr>
              <w:pStyle w:val="a9"/>
              <w:jc w:val="center"/>
              <w:rPr>
                <w:rFonts w:ascii="Times New Roman" w:hAnsi="Times New Roman" w:cs="Times New Roman"/>
                <w:b/>
                <w:w w:val="97"/>
              </w:rPr>
            </w:pPr>
            <w:r w:rsidRPr="00B85822">
              <w:rPr>
                <w:rFonts w:ascii="Times New Roman" w:hAnsi="Times New Roman" w:cs="Times New Roman"/>
                <w:b/>
                <w:w w:val="97"/>
              </w:rPr>
              <w:t>Итого по разделу:</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B85822" w:rsidRDefault="005C66CE" w:rsidP="005C66CE">
            <w:pPr>
              <w:pStyle w:val="a9"/>
              <w:jc w:val="center"/>
              <w:rPr>
                <w:rFonts w:ascii="Times New Roman" w:hAnsi="Times New Roman" w:cs="Times New Roman"/>
                <w:b/>
                <w:w w:val="97"/>
              </w:rPr>
            </w:pPr>
            <w:r w:rsidRPr="00B85822">
              <w:rPr>
                <w:rFonts w:ascii="Times New Roman" w:hAnsi="Times New Roman" w:cs="Times New Roman"/>
                <w:b/>
                <w:w w:val="97"/>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813EE8" w:rsidRDefault="005C66CE" w:rsidP="005C66CE">
            <w:pPr>
              <w:pStyle w:val="a9"/>
              <w:jc w:val="center"/>
              <w:rPr>
                <w:rFonts w:ascii="Times New Roman" w:hAnsi="Times New Roman" w:cs="Times New Roman"/>
                <w:b/>
                <w:w w:val="97"/>
                <w:lang w:val="ru-RU"/>
              </w:rPr>
            </w:pPr>
            <w:r>
              <w:rPr>
                <w:rFonts w:ascii="Times New Roman" w:hAnsi="Times New Roman" w:cs="Times New Roman"/>
                <w:b/>
                <w:w w:val="97"/>
                <w:lang w:val="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813EE8" w:rsidRDefault="005C66CE" w:rsidP="005C66CE">
            <w:pPr>
              <w:pStyle w:val="a9"/>
              <w:jc w:val="center"/>
              <w:rPr>
                <w:rFonts w:ascii="Times New Roman" w:hAnsi="Times New Roman" w:cs="Times New Roman"/>
                <w:b/>
                <w:w w:val="97"/>
                <w:lang w:val="ru-RU"/>
              </w:rPr>
            </w:pPr>
          </w:p>
        </w:tc>
        <w:tc>
          <w:tcPr>
            <w:tcW w:w="11765"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C66CE" w:rsidRPr="00B85822" w:rsidRDefault="005C66CE" w:rsidP="005C66CE">
            <w:pPr>
              <w:pStyle w:val="a9"/>
              <w:jc w:val="center"/>
              <w:rPr>
                <w:rFonts w:ascii="Times New Roman" w:hAnsi="Times New Roman" w:cs="Times New Roman"/>
                <w:b/>
                <w:w w:val="97"/>
              </w:rPr>
            </w:pPr>
          </w:p>
        </w:tc>
      </w:tr>
      <w:tr w:rsidR="005C66CE" w:rsidRPr="0040084C" w:rsidTr="00AD570D">
        <w:trPr>
          <w:trHeight w:hRule="exact" w:val="520"/>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5C66CE" w:rsidRPr="0030375F" w:rsidRDefault="005C66CE" w:rsidP="005C66CE">
            <w:pPr>
              <w:pStyle w:val="a9"/>
              <w:jc w:val="center"/>
              <w:rPr>
                <w:rFonts w:ascii="Times New Roman" w:hAnsi="Times New Roman" w:cs="Times New Roman"/>
                <w:b/>
                <w:w w:val="97"/>
                <w:sz w:val="24"/>
                <w:szCs w:val="24"/>
                <w:lang w:val="ru-RU"/>
              </w:rPr>
            </w:pPr>
            <w:r w:rsidRPr="0030375F">
              <w:rPr>
                <w:rFonts w:ascii="Times New Roman" w:hAnsi="Times New Roman" w:cs="Times New Roman"/>
                <w:b/>
                <w:w w:val="97"/>
                <w:sz w:val="24"/>
                <w:szCs w:val="24"/>
                <w:lang w:val="ru-RU"/>
              </w:rPr>
              <w:t>ОБЩЕЕ КОЛИЧЕСТВО ЧАСОВ ПО ПРОГРАММЕ</w:t>
            </w:r>
          </w:p>
        </w:tc>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5C66CE" w:rsidRPr="00B0676B" w:rsidRDefault="005C66CE" w:rsidP="005C66CE">
            <w:pPr>
              <w:pStyle w:val="a9"/>
              <w:jc w:val="center"/>
              <w:rPr>
                <w:rFonts w:ascii="Times New Roman" w:hAnsi="Times New Roman" w:cs="Times New Roman"/>
                <w:b/>
                <w:w w:val="97"/>
                <w:sz w:val="24"/>
                <w:szCs w:val="24"/>
              </w:rPr>
            </w:pPr>
            <w:r w:rsidRPr="00B0676B">
              <w:rPr>
                <w:rFonts w:ascii="Times New Roman" w:hAnsi="Times New Roman" w:cs="Times New Roman"/>
                <w:b/>
                <w:w w:val="97"/>
                <w:sz w:val="24"/>
                <w:szCs w:val="24"/>
              </w:rPr>
              <w:t>170</w:t>
            </w: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5C66CE" w:rsidRPr="008D378A" w:rsidRDefault="005C66CE" w:rsidP="008D378A">
            <w:pPr>
              <w:pStyle w:val="a9"/>
              <w:jc w:val="center"/>
              <w:rPr>
                <w:rFonts w:ascii="Times New Roman" w:hAnsi="Times New Roman" w:cs="Times New Roman"/>
                <w:b/>
                <w:w w:val="97"/>
                <w:sz w:val="24"/>
                <w:szCs w:val="24"/>
                <w:lang w:val="ru-RU"/>
              </w:rPr>
            </w:pPr>
            <w:r w:rsidRPr="00B0676B">
              <w:rPr>
                <w:rFonts w:ascii="Times New Roman" w:hAnsi="Times New Roman" w:cs="Times New Roman"/>
                <w:b/>
                <w:w w:val="97"/>
                <w:sz w:val="24"/>
                <w:szCs w:val="24"/>
              </w:rPr>
              <w:t>1</w:t>
            </w:r>
            <w:r w:rsidR="008D378A">
              <w:rPr>
                <w:rFonts w:ascii="Times New Roman" w:hAnsi="Times New Roman" w:cs="Times New Roman"/>
                <w:b/>
                <w:w w:val="97"/>
                <w:sz w:val="24"/>
                <w:szCs w:val="24"/>
                <w:lang w:val="ru-RU"/>
              </w:rPr>
              <w:t>5</w:t>
            </w: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5C66CE" w:rsidRPr="00B0676B" w:rsidRDefault="008B652E" w:rsidP="005C66CE">
            <w:pPr>
              <w:pStyle w:val="a9"/>
              <w:jc w:val="center"/>
              <w:rPr>
                <w:rFonts w:ascii="Times New Roman" w:hAnsi="Times New Roman" w:cs="Times New Roman"/>
                <w:b/>
                <w:w w:val="97"/>
                <w:sz w:val="24"/>
                <w:szCs w:val="24"/>
                <w:lang w:val="ru-RU"/>
              </w:rPr>
            </w:pPr>
            <w:r>
              <w:rPr>
                <w:rFonts w:ascii="Times New Roman" w:hAnsi="Times New Roman" w:cs="Times New Roman"/>
                <w:b/>
                <w:w w:val="97"/>
                <w:sz w:val="24"/>
                <w:szCs w:val="24"/>
                <w:lang w:val="ru-RU"/>
              </w:rPr>
              <w:t>4</w:t>
            </w:r>
          </w:p>
        </w:tc>
        <w:tc>
          <w:tcPr>
            <w:tcW w:w="1176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tcPr>
          <w:p w:rsidR="005C66CE" w:rsidRPr="00816A34" w:rsidRDefault="005C66CE" w:rsidP="005C66CE">
            <w:pPr>
              <w:pStyle w:val="a9"/>
              <w:jc w:val="center"/>
              <w:rPr>
                <w:rFonts w:ascii="Times New Roman" w:hAnsi="Times New Roman" w:cs="Times New Roman"/>
                <w:b/>
                <w:w w:val="97"/>
                <w:sz w:val="24"/>
                <w:szCs w:val="24"/>
                <w:lang w:val="ru-RU"/>
              </w:rPr>
            </w:pPr>
          </w:p>
        </w:tc>
      </w:tr>
    </w:tbl>
    <w:p w:rsidR="00190475" w:rsidRPr="00816A34" w:rsidRDefault="00190475">
      <w:pPr>
        <w:autoSpaceDE w:val="0"/>
        <w:autoSpaceDN w:val="0"/>
        <w:spacing w:after="0" w:line="14" w:lineRule="exact"/>
        <w:rPr>
          <w:sz w:val="24"/>
          <w:szCs w:val="24"/>
          <w:lang w:val="ru-RU"/>
        </w:rPr>
      </w:pPr>
    </w:p>
    <w:p w:rsidR="00190475" w:rsidRPr="00816A34" w:rsidRDefault="00190475">
      <w:pPr>
        <w:rPr>
          <w:sz w:val="24"/>
          <w:szCs w:val="24"/>
          <w:lang w:val="ru-RU"/>
        </w:rPr>
        <w:sectPr w:rsidR="00190475" w:rsidRPr="00816A34">
          <w:pgSz w:w="16840" w:h="11900"/>
          <w:pgMar w:top="284" w:right="640" w:bottom="364" w:left="666" w:header="720" w:footer="720" w:gutter="0"/>
          <w:cols w:space="720" w:equalWidth="0">
            <w:col w:w="15534" w:space="0"/>
          </w:cols>
          <w:docGrid w:linePitch="360"/>
        </w:sectPr>
      </w:pPr>
    </w:p>
    <w:p w:rsidR="00190475" w:rsidRPr="00816A34" w:rsidRDefault="00190475">
      <w:pPr>
        <w:autoSpaceDE w:val="0"/>
        <w:autoSpaceDN w:val="0"/>
        <w:spacing w:after="78" w:line="220" w:lineRule="exact"/>
        <w:rPr>
          <w:lang w:val="ru-RU"/>
        </w:rPr>
      </w:pPr>
    </w:p>
    <w:p w:rsidR="00540DBF" w:rsidRDefault="00540DBF" w:rsidP="00540DBF">
      <w:pPr>
        <w:pStyle w:val="a9"/>
        <w:rPr>
          <w:rFonts w:ascii="Times New Roman" w:hAnsi="Times New Roman" w:cs="Times New Roman"/>
          <w:b/>
          <w:sz w:val="24"/>
          <w:szCs w:val="24"/>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-24978</wp:posOffset>
                </wp:positionH>
                <wp:positionV relativeFrom="paragraph">
                  <wp:posOffset>172297</wp:posOffset>
                </wp:positionV>
                <wp:extent cx="6866467" cy="50800"/>
                <wp:effectExtent l="38100" t="38100" r="67945" b="825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866467" cy="50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482852" id="Прямая соединительная линия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95pt,13.55pt" to="538.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" strokecolor="#4f81bd [3204]" strokeweight="2pt">
                <v:shadow on="t" color="black" opacity="24903f" origin=",.5" offset="0,.55556mm"/>
              </v:line>
            </w:pict>
          </mc:Fallback>
        </mc:AlternateContent>
      </w:r>
      <w:r w:rsidR="004B6F69" w:rsidRPr="00540DBF">
        <w:rPr>
          <w:rFonts w:ascii="Times New Roman" w:hAnsi="Times New Roman" w:cs="Times New Roman"/>
          <w:b/>
          <w:sz w:val="24"/>
          <w:szCs w:val="24"/>
        </w:rPr>
        <w:t xml:space="preserve">ПОУРОЧНОЕ ПЛАНИРОВАНИЕ </w:t>
      </w:r>
    </w:p>
    <w:p w:rsidR="00540DBF" w:rsidRPr="00540DBF" w:rsidRDefault="00540DBF" w:rsidP="00540DBF">
      <w:pPr>
        <w:pStyle w:val="a9"/>
        <w:rPr>
          <w:rFonts w:ascii="Times New Roman" w:hAnsi="Times New Roman" w:cs="Times New Roman"/>
          <w:b/>
          <w:sz w:val="24"/>
          <w:szCs w:val="24"/>
        </w:rPr>
      </w:pPr>
    </w:p>
    <w:tbl>
      <w:tblPr>
        <w:tblW w:w="10925" w:type="dxa"/>
        <w:tblInd w:w="-151" w:type="dxa"/>
        <w:tblLook w:val="04A0" w:firstRow="1" w:lastRow="0" w:firstColumn="1" w:lastColumn="0" w:noHBand="0" w:noVBand="1"/>
      </w:tblPr>
      <w:tblGrid>
        <w:gridCol w:w="431"/>
        <w:gridCol w:w="5057"/>
        <w:gridCol w:w="488"/>
        <w:gridCol w:w="335"/>
        <w:gridCol w:w="345"/>
        <w:gridCol w:w="1006"/>
        <w:gridCol w:w="3263"/>
      </w:tblGrid>
      <w:tr w:rsidR="00190475" w:rsidRPr="00940E96" w:rsidTr="00AD570D">
        <w:trPr>
          <w:trHeight w:val="57"/>
        </w:trPr>
        <w:tc>
          <w:tcPr>
            <w:tcW w:w="43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190475" w:rsidRPr="00940E96" w:rsidRDefault="004B6F69" w:rsidP="00940E96">
            <w:pPr>
              <w:pStyle w:val="a9"/>
              <w:contextualSpacing/>
              <w:jc w:val="center"/>
              <w:rPr>
                <w:rFonts w:ascii="Times New Roman" w:hAnsi="Times New Roman" w:cs="Times New Roman"/>
                <w:b/>
                <w:sz w:val="18"/>
                <w:szCs w:val="18"/>
              </w:rPr>
            </w:pPr>
            <w:r w:rsidRPr="00940E96">
              <w:rPr>
                <w:rFonts w:ascii="Times New Roman" w:hAnsi="Times New Roman" w:cs="Times New Roman"/>
                <w:b/>
                <w:sz w:val="18"/>
                <w:szCs w:val="18"/>
              </w:rPr>
              <w:t>№</w:t>
            </w:r>
            <w:r w:rsidRPr="00940E96">
              <w:rPr>
                <w:rFonts w:ascii="Times New Roman" w:hAnsi="Times New Roman" w:cs="Times New Roman"/>
                <w:b/>
                <w:sz w:val="18"/>
                <w:szCs w:val="18"/>
              </w:rPr>
              <w:br/>
              <w:t>п/п</w:t>
            </w:r>
          </w:p>
        </w:tc>
        <w:tc>
          <w:tcPr>
            <w:tcW w:w="505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190475" w:rsidRPr="00940E96" w:rsidRDefault="004B6F69" w:rsidP="00940E96">
            <w:pPr>
              <w:pStyle w:val="a9"/>
              <w:contextualSpacing/>
              <w:jc w:val="center"/>
              <w:rPr>
                <w:rFonts w:ascii="Times New Roman" w:hAnsi="Times New Roman" w:cs="Times New Roman"/>
                <w:b/>
                <w:sz w:val="18"/>
                <w:szCs w:val="18"/>
              </w:rPr>
            </w:pPr>
            <w:r w:rsidRPr="00940E96">
              <w:rPr>
                <w:rFonts w:ascii="Times New Roman" w:hAnsi="Times New Roman" w:cs="Times New Roman"/>
                <w:b/>
                <w:sz w:val="18"/>
                <w:szCs w:val="18"/>
              </w:rPr>
              <w:t>Тема урока</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190475" w:rsidRPr="00940E96" w:rsidRDefault="004B6F69" w:rsidP="00940E96">
            <w:pPr>
              <w:pStyle w:val="a9"/>
              <w:contextualSpacing/>
              <w:jc w:val="center"/>
              <w:rPr>
                <w:rFonts w:ascii="Times New Roman" w:hAnsi="Times New Roman" w:cs="Times New Roman"/>
                <w:b/>
                <w:sz w:val="18"/>
                <w:szCs w:val="18"/>
              </w:rPr>
            </w:pPr>
            <w:r w:rsidRPr="00940E96">
              <w:rPr>
                <w:rFonts w:ascii="Times New Roman" w:hAnsi="Times New Roman" w:cs="Times New Roman"/>
                <w:b/>
                <w:sz w:val="18"/>
                <w:szCs w:val="18"/>
              </w:rPr>
              <w:t>Количество часов</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190475" w:rsidRPr="00940E96" w:rsidRDefault="004B6F69" w:rsidP="00940E96">
            <w:pPr>
              <w:pStyle w:val="a9"/>
              <w:contextualSpacing/>
              <w:jc w:val="center"/>
              <w:rPr>
                <w:rFonts w:ascii="Times New Roman" w:hAnsi="Times New Roman" w:cs="Times New Roman"/>
                <w:b/>
                <w:sz w:val="18"/>
                <w:szCs w:val="18"/>
              </w:rPr>
            </w:pPr>
            <w:r w:rsidRPr="00940E96">
              <w:rPr>
                <w:rFonts w:ascii="Times New Roman" w:hAnsi="Times New Roman" w:cs="Times New Roman"/>
                <w:b/>
                <w:sz w:val="18"/>
                <w:szCs w:val="18"/>
              </w:rPr>
              <w:t xml:space="preserve">Дата </w:t>
            </w:r>
            <w:r w:rsidRPr="00940E96">
              <w:rPr>
                <w:rFonts w:ascii="Times New Roman" w:hAnsi="Times New Roman" w:cs="Times New Roman"/>
                <w:b/>
                <w:sz w:val="18"/>
                <w:szCs w:val="18"/>
              </w:rPr>
              <w:br/>
              <w:t>изучения</w:t>
            </w:r>
          </w:p>
        </w:tc>
        <w:tc>
          <w:tcPr>
            <w:tcW w:w="326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190475" w:rsidRPr="00940E96" w:rsidRDefault="004B6F69" w:rsidP="00940E96">
            <w:pPr>
              <w:pStyle w:val="a9"/>
              <w:contextualSpacing/>
              <w:jc w:val="center"/>
              <w:rPr>
                <w:rFonts w:ascii="Times New Roman" w:hAnsi="Times New Roman" w:cs="Times New Roman"/>
                <w:b/>
                <w:sz w:val="18"/>
                <w:szCs w:val="18"/>
              </w:rPr>
            </w:pPr>
            <w:r w:rsidRPr="00940E96">
              <w:rPr>
                <w:rFonts w:ascii="Times New Roman" w:hAnsi="Times New Roman" w:cs="Times New Roman"/>
                <w:b/>
                <w:sz w:val="18"/>
                <w:szCs w:val="18"/>
              </w:rPr>
              <w:t>Виды, формы контроля</w:t>
            </w:r>
          </w:p>
        </w:tc>
      </w:tr>
      <w:tr w:rsidR="00190475" w:rsidRPr="00940E96" w:rsidTr="00AD570D">
        <w:trPr>
          <w:trHeight w:val="57"/>
        </w:trPr>
        <w:tc>
          <w:tcPr>
            <w:tcW w:w="431" w:type="dxa"/>
            <w:vMerge/>
            <w:tcBorders>
              <w:top w:val="single" w:sz="4" w:space="0" w:color="000000"/>
              <w:left w:val="single" w:sz="4" w:space="0" w:color="000000"/>
              <w:bottom w:val="single" w:sz="4" w:space="0" w:color="000000"/>
              <w:right w:val="single" w:sz="4" w:space="0" w:color="000000"/>
            </w:tcBorders>
            <w:vAlign w:val="center"/>
          </w:tcPr>
          <w:p w:rsidR="00190475" w:rsidRPr="00940E96" w:rsidRDefault="00190475" w:rsidP="00940E96">
            <w:pPr>
              <w:pStyle w:val="a9"/>
              <w:contextualSpacing/>
              <w:rPr>
                <w:rFonts w:ascii="Times New Roman" w:hAnsi="Times New Roman" w:cs="Times New Roman"/>
                <w:sz w:val="20"/>
                <w:szCs w:val="20"/>
              </w:rPr>
            </w:pPr>
          </w:p>
        </w:tc>
        <w:tc>
          <w:tcPr>
            <w:tcW w:w="5057" w:type="dxa"/>
            <w:vMerge/>
            <w:tcBorders>
              <w:top w:val="single" w:sz="4" w:space="0" w:color="000000"/>
              <w:left w:val="single" w:sz="4" w:space="0" w:color="000000"/>
              <w:bottom w:val="single" w:sz="4" w:space="0" w:color="000000"/>
              <w:right w:val="single" w:sz="4" w:space="0" w:color="000000"/>
            </w:tcBorders>
            <w:vAlign w:val="center"/>
          </w:tcPr>
          <w:p w:rsidR="00190475" w:rsidRPr="00940E96" w:rsidRDefault="00190475" w:rsidP="00940E96">
            <w:pPr>
              <w:pStyle w:val="a9"/>
              <w:contextualSpacing/>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190475" w:rsidRPr="00940E96" w:rsidRDefault="004B6F69" w:rsidP="00940E96">
            <w:pPr>
              <w:pStyle w:val="a9"/>
              <w:contextualSpacing/>
              <w:jc w:val="center"/>
              <w:rPr>
                <w:rFonts w:ascii="Times New Roman" w:hAnsi="Times New Roman" w:cs="Times New Roman"/>
                <w:b/>
                <w:sz w:val="18"/>
                <w:szCs w:val="18"/>
              </w:rPr>
            </w:pPr>
            <w:r w:rsidRPr="00940E96">
              <w:rPr>
                <w:rFonts w:ascii="Times New Roman" w:hAnsi="Times New Roman" w:cs="Times New Roman"/>
                <w:b/>
                <w:sz w:val="18"/>
                <w:szCs w:val="18"/>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190475" w:rsidRPr="00940E96" w:rsidRDefault="00B0676B" w:rsidP="00940E96">
            <w:pPr>
              <w:pStyle w:val="a9"/>
              <w:contextualSpacing/>
              <w:jc w:val="center"/>
              <w:rPr>
                <w:rFonts w:ascii="Times New Roman" w:hAnsi="Times New Roman" w:cs="Times New Roman"/>
                <w:b/>
                <w:sz w:val="18"/>
                <w:szCs w:val="18"/>
                <w:lang w:val="ru-RU"/>
              </w:rPr>
            </w:pPr>
            <w:r w:rsidRPr="00940E96">
              <w:rPr>
                <w:rFonts w:ascii="Times New Roman" w:hAnsi="Times New Roman" w:cs="Times New Roman"/>
                <w:b/>
                <w:sz w:val="18"/>
                <w:szCs w:val="18"/>
                <w:lang w:val="ru-RU"/>
              </w:rPr>
              <w:t>К/Р</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0" w:type="dxa"/>
              <w:right w:w="0" w:type="dxa"/>
            </w:tcMar>
            <w:vAlign w:val="center"/>
          </w:tcPr>
          <w:p w:rsidR="00190475" w:rsidRPr="00940E96" w:rsidRDefault="00B0676B" w:rsidP="00940E96">
            <w:pPr>
              <w:pStyle w:val="a9"/>
              <w:contextualSpacing/>
              <w:jc w:val="center"/>
              <w:rPr>
                <w:rFonts w:ascii="Times New Roman" w:hAnsi="Times New Roman" w:cs="Times New Roman"/>
                <w:b/>
                <w:sz w:val="18"/>
                <w:szCs w:val="18"/>
                <w:lang w:val="ru-RU"/>
              </w:rPr>
            </w:pPr>
            <w:r w:rsidRPr="00940E96">
              <w:rPr>
                <w:rFonts w:ascii="Times New Roman" w:hAnsi="Times New Roman" w:cs="Times New Roman"/>
                <w:b/>
                <w:sz w:val="18"/>
                <w:szCs w:val="18"/>
                <w:lang w:val="ru-RU"/>
              </w:rPr>
              <w:t>П/Р</w:t>
            </w:r>
          </w:p>
        </w:tc>
        <w:tc>
          <w:tcPr>
            <w:tcW w:w="1006" w:type="dxa"/>
            <w:vMerge/>
            <w:tcBorders>
              <w:top w:val="single" w:sz="4" w:space="0" w:color="000000"/>
              <w:left w:val="single" w:sz="4" w:space="0" w:color="000000"/>
              <w:bottom w:val="single" w:sz="4" w:space="0" w:color="000000"/>
              <w:right w:val="single" w:sz="4" w:space="0" w:color="000000"/>
            </w:tcBorders>
            <w:vAlign w:val="center"/>
          </w:tcPr>
          <w:p w:rsidR="00190475" w:rsidRPr="00940E96" w:rsidRDefault="00190475" w:rsidP="00940E96">
            <w:pPr>
              <w:pStyle w:val="a9"/>
              <w:contextualSpacing/>
              <w:rPr>
                <w:rFonts w:ascii="Times New Roman" w:hAnsi="Times New Roman" w:cs="Times New Roman"/>
                <w:sz w:val="20"/>
                <w:szCs w:val="20"/>
              </w:rPr>
            </w:pPr>
          </w:p>
        </w:tc>
        <w:tc>
          <w:tcPr>
            <w:tcW w:w="3263" w:type="dxa"/>
            <w:vMerge/>
            <w:tcBorders>
              <w:top w:val="single" w:sz="4" w:space="0" w:color="000000"/>
              <w:left w:val="single" w:sz="4" w:space="0" w:color="000000"/>
              <w:bottom w:val="single" w:sz="4" w:space="0" w:color="000000"/>
              <w:right w:val="single" w:sz="4" w:space="0" w:color="000000"/>
            </w:tcBorders>
            <w:vAlign w:val="center"/>
          </w:tcPr>
          <w:p w:rsidR="00190475" w:rsidRPr="00940E96" w:rsidRDefault="00190475" w:rsidP="00940E96">
            <w:pPr>
              <w:pStyle w:val="a9"/>
              <w:contextualSpacing/>
              <w:rPr>
                <w:rFonts w:ascii="Times New Roman" w:hAnsi="Times New Roman" w:cs="Times New Roman"/>
                <w:sz w:val="20"/>
                <w:szCs w:val="20"/>
              </w:rPr>
            </w:pP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jc w:val="center"/>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Десятичная система счисления.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01.09.2022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jc w:val="center"/>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Десятичная система счисления.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02.09.2022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jc w:val="center"/>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Ряд натуральных чисел</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05.09.2022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w:t>
            </w:r>
          </w:p>
        </w:tc>
      </w:tr>
      <w:tr w:rsidR="00816BEE"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jc w:val="center"/>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Ряд натуральных чисел</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06.09.2022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816BEE"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jc w:val="center"/>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Натуральный ряд.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07.09.2022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Самооценка с использованием «Оценочного листа»;</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jc w:val="center"/>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Число 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08.09.2022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w:t>
            </w:r>
          </w:p>
        </w:tc>
      </w:tr>
      <w:tr w:rsidR="008B652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816BEE" w:rsidRPr="00940E96" w:rsidRDefault="00816BEE" w:rsidP="00940E96">
            <w:pPr>
              <w:pStyle w:val="a9"/>
              <w:numPr>
                <w:ilvl w:val="0"/>
                <w:numId w:val="16"/>
              </w:numPr>
              <w:ind w:left="0" w:firstLine="0"/>
              <w:contextualSpacing/>
              <w:jc w:val="center"/>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816BEE" w:rsidRPr="001F3A49" w:rsidRDefault="001F3A49" w:rsidP="00940E96">
            <w:pPr>
              <w:pStyle w:val="a9"/>
              <w:contextualSpacing/>
              <w:rPr>
                <w:rFonts w:ascii="Times New Roman" w:hAnsi="Times New Roman" w:cs="Times New Roman"/>
                <w:b/>
                <w:sz w:val="20"/>
                <w:szCs w:val="20"/>
                <w:lang w:val="ru-RU"/>
              </w:rPr>
            </w:pPr>
            <w:r w:rsidRPr="001F3A49">
              <w:rPr>
                <w:rFonts w:ascii="Times New Roman" w:hAnsi="Times New Roman" w:cs="Times New Roman"/>
                <w:b/>
                <w:sz w:val="20"/>
                <w:szCs w:val="20"/>
                <w:lang w:val="ru-RU"/>
              </w:rPr>
              <w:t>Входная 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09.09.2022</w:t>
            </w:r>
          </w:p>
        </w:tc>
        <w:tc>
          <w:tcPr>
            <w:tcW w:w="3263"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816BEE" w:rsidRPr="001F3A49" w:rsidRDefault="001F3A49" w:rsidP="00940E96">
            <w:pPr>
              <w:pStyle w:val="a9"/>
              <w:contextualSpacing/>
              <w:rPr>
                <w:rFonts w:ascii="Times New Roman" w:hAnsi="Times New Roman" w:cs="Times New Roman"/>
                <w:b/>
                <w:sz w:val="20"/>
                <w:szCs w:val="20"/>
                <w:lang w:val="ru-RU"/>
              </w:rPr>
            </w:pPr>
            <w:r w:rsidRPr="001F3A49">
              <w:rPr>
                <w:rFonts w:ascii="Times New Roman" w:hAnsi="Times New Roman" w:cs="Times New Roman"/>
                <w:b/>
                <w:sz w:val="20"/>
                <w:szCs w:val="20"/>
                <w:lang w:val="ru-RU"/>
              </w:rPr>
              <w:t>Контрольная работа</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jc w:val="center"/>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Натуральные числа на координатной прямой.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12.09.2022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Сравнение натуральных чисел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13.09.2022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Сравнение натуральных чисел в</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задачах с практическим</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содержанием</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14.09.2022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Округление натуральных чисел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15.09.2022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Округление натуральных чисел в</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задачах с практическим</w:t>
            </w:r>
            <w:r w:rsidR="00940E96">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содержанием</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16.09.2022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Практическая работа;</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19.09.2022</w:t>
            </w:r>
          </w:p>
        </w:tc>
        <w:tc>
          <w:tcPr>
            <w:tcW w:w="3263"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Сложение натуральных чисел.</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Компоненты действия сложения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20.09.2022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Сложение многозначных</w:t>
            </w:r>
            <w:r w:rsidR="00940E96">
              <w:rPr>
                <w:rFonts w:ascii="Times New Roman" w:hAnsi="Times New Roman" w:cs="Times New Roman"/>
                <w:sz w:val="20"/>
                <w:szCs w:val="20"/>
                <w:lang w:val="ru-RU"/>
              </w:rPr>
              <w:t xml:space="preserve"> </w:t>
            </w:r>
            <w:r w:rsidRPr="00940E96">
              <w:rPr>
                <w:rFonts w:ascii="Times New Roman" w:hAnsi="Times New Roman" w:cs="Times New Roman"/>
                <w:sz w:val="20"/>
                <w:szCs w:val="20"/>
              </w:rPr>
              <w:t>натуральных чисел.</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21.09.2022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816BEE" w:rsidRPr="00CF789D"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Вычитание натуральных чисел.</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Компоненты вычитания.</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Нахождение неизвестного</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компонента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CF789D" w:rsidRDefault="00816BEE"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CF789D" w:rsidRDefault="00816BEE"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CF789D" w:rsidRDefault="00816BEE"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CF789D" w:rsidRDefault="00816BEE"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22.09.2022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CF789D" w:rsidRDefault="00816BEE" w:rsidP="00940E96">
            <w:pPr>
              <w:pStyle w:val="a9"/>
              <w:contextualSpacing/>
              <w:rPr>
                <w:rFonts w:ascii="Times New Roman" w:hAnsi="Times New Roman" w:cs="Times New Roman"/>
                <w:sz w:val="20"/>
                <w:szCs w:val="20"/>
                <w:lang w:val="ru-RU"/>
              </w:rPr>
            </w:pPr>
            <w:r w:rsidRPr="00CF789D">
              <w:rPr>
                <w:rFonts w:ascii="Times New Roman" w:hAnsi="Times New Roman" w:cs="Times New Roman"/>
                <w:sz w:val="20"/>
                <w:szCs w:val="20"/>
                <w:lang w:val="ru-RU"/>
              </w:rPr>
              <w:t>Устный опрос; Письменный контроль;</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CF789D" w:rsidRDefault="00816BEE"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CF789D" w:rsidRDefault="00816BEE" w:rsidP="00940E96">
            <w:pPr>
              <w:pStyle w:val="a9"/>
              <w:contextualSpacing/>
              <w:rPr>
                <w:rFonts w:ascii="Times New Roman" w:hAnsi="Times New Roman" w:cs="Times New Roman"/>
                <w:sz w:val="20"/>
                <w:szCs w:val="20"/>
                <w:lang w:val="ru-RU"/>
              </w:rPr>
            </w:pPr>
            <w:r w:rsidRPr="00CF789D">
              <w:rPr>
                <w:rFonts w:ascii="Times New Roman" w:hAnsi="Times New Roman" w:cs="Times New Roman"/>
                <w:sz w:val="20"/>
                <w:szCs w:val="20"/>
                <w:lang w:val="ru-RU"/>
              </w:rPr>
              <w:t>Вычитание многозначных чисел</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CF789D" w:rsidRDefault="00816BEE"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CF789D" w:rsidRDefault="00816BEE"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CF789D" w:rsidRDefault="00816BEE"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CF789D" w:rsidRDefault="00816BEE"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23.09.2022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FD4946" w:rsidP="00FD4946">
            <w:pPr>
              <w:pStyle w:val="a9"/>
              <w:contextualSpacing/>
              <w:rPr>
                <w:rFonts w:ascii="Times New Roman" w:hAnsi="Times New Roman" w:cs="Times New Roman"/>
                <w:sz w:val="20"/>
                <w:szCs w:val="20"/>
              </w:rPr>
            </w:pPr>
            <w:r>
              <w:rPr>
                <w:rFonts w:ascii="Times New Roman" w:hAnsi="Times New Roman" w:cs="Times New Roman"/>
                <w:sz w:val="20"/>
                <w:szCs w:val="20"/>
                <w:lang w:val="ru-RU"/>
              </w:rPr>
              <w:t>Устный опрос; Письменный контроль</w:t>
            </w:r>
            <w:r w:rsidR="00816BEE" w:rsidRPr="00940E96">
              <w:rPr>
                <w:rFonts w:ascii="Times New Roman" w:hAnsi="Times New Roman" w:cs="Times New Roman"/>
                <w:sz w:val="20"/>
                <w:szCs w:val="20"/>
              </w:rPr>
              <w:t>;</w:t>
            </w:r>
          </w:p>
        </w:tc>
      </w:tr>
      <w:tr w:rsidR="00816BEE"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Умножение натуральных чисел</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26.09.2022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Самооценка с использованием «Оценочного листа»;</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Умножение многозначных</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rPr>
              <w:t>натуральных чисел</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27.09.2022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Деление натуральных чисел.</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Компоненты деления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28.09.2022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816BEE"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Деление многозначных чисел</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29.09.2022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Самооценка с использованием «Оценочного листа»;</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30.09.2022</w:t>
            </w:r>
          </w:p>
        </w:tc>
        <w:tc>
          <w:tcPr>
            <w:tcW w:w="3263"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816BEE" w:rsidRPr="001F3A49" w:rsidRDefault="00816BEE"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Свойства нуля при сложении и умножении, свойства единицы при умножении.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03.10.2022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Переместительное и сочетательное свойства сложения и умножения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04.10.2022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Распределительное свойство</w:t>
            </w:r>
            <w:r w:rsidR="00540DBF" w:rsidRPr="00940E96">
              <w:rPr>
                <w:rFonts w:ascii="Times New Roman" w:hAnsi="Times New Roman" w:cs="Times New Roman"/>
                <w:sz w:val="20"/>
                <w:szCs w:val="20"/>
                <w:lang w:val="ru-RU"/>
              </w:rPr>
              <w:t xml:space="preserve"> </w:t>
            </w:r>
            <w:r w:rsidRPr="00940E96">
              <w:rPr>
                <w:rFonts w:ascii="Times New Roman" w:hAnsi="Times New Roman" w:cs="Times New Roman"/>
                <w:sz w:val="20"/>
                <w:szCs w:val="20"/>
              </w:rPr>
              <w:t>умножения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05.10.2022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Переместительное и</w:t>
            </w:r>
            <w:r w:rsidR="00540DBF" w:rsidRPr="00940E96">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сочетательное свойства</w:t>
            </w:r>
            <w:r w:rsidR="00540DBF" w:rsidRPr="00940E96">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сложения и умножения,</w:t>
            </w:r>
            <w:r w:rsidR="00540DBF" w:rsidRPr="00940E96">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распределительное свойство</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умножения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06.10.2022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816BE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Переместительное и</w:t>
            </w:r>
            <w:r w:rsidR="00540DBF" w:rsidRPr="00940E96">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сочетательное свойства</w:t>
            </w:r>
            <w:r w:rsidR="00540DBF" w:rsidRPr="00940E96">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сложения и умножения,</w:t>
            </w:r>
            <w:r w:rsidR="00540DBF" w:rsidRPr="00940E96">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распределительное свойство</w:t>
            </w:r>
            <w:r w:rsidR="00540DBF" w:rsidRPr="00940E96">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умножения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07.10.2022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816BEE" w:rsidRPr="00940E96" w:rsidRDefault="00816BEE"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Тестирование;</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Делители натурального числа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10.10.2022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Кратные</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11.10.2022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Делители и кратные числа, разложение числа на множители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12.10.2022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Делители и кратные числа,</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разложение числа на множители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13.10.2022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 Диктант;</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Деление с остатком.</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14.10.2022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Деление с остатком.</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17.10.2022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Простые и составные числа.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18.10.2022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Признаки делимости на 2,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19.10.2022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CF789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Признаки делимости на 5, 10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20.10.2022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CF789D" w:rsidP="00CF789D">
            <w:pPr>
              <w:pStyle w:val="a9"/>
              <w:contextualSpacing/>
              <w:rPr>
                <w:rFonts w:ascii="Times New Roman" w:hAnsi="Times New Roman" w:cs="Times New Roman"/>
                <w:sz w:val="20"/>
                <w:szCs w:val="20"/>
              </w:rPr>
            </w:pPr>
            <w:r>
              <w:rPr>
                <w:rFonts w:ascii="Times New Roman" w:hAnsi="Times New Roman" w:cs="Times New Roman"/>
                <w:sz w:val="20"/>
                <w:szCs w:val="20"/>
              </w:rPr>
              <w:t xml:space="preserve">Признаки делимости на </w:t>
            </w:r>
            <w:r w:rsidR="00540DBF" w:rsidRPr="00940E96">
              <w:rPr>
                <w:rFonts w:ascii="Times New Roman" w:hAnsi="Times New Roman" w:cs="Times New Roman"/>
                <w:sz w:val="20"/>
                <w:szCs w:val="20"/>
              </w:rPr>
              <w:t>3, 9.</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21.10.2022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Степень с натуральным показателем.</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24.10.2022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Степень с натуральным показателем.</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25.10.2022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Самооценка с использованием «Оценочного листа»;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Числовые выражения; порядок действий.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26.10.2022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Решение текстовых задач на все арифметические действия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27.10.2022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Решение текстовых задач на все арифметические действия, на движение и покупки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28.10.2022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8B652E"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07.11.2022</w:t>
            </w:r>
          </w:p>
        </w:tc>
        <w:tc>
          <w:tcPr>
            <w:tcW w:w="3263"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 Точка, прямая, отрезок, луч.</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08.11.2022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Ломаная.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09.11.2022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Измерение длины отрезка,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10.11.2022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Измерение длины отрезка, метрические единицы измерения длины.</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11.11.2022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Письменный контроль; Диктант;</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Окружность и круг.</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14.11.2022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Практическая работа «Построение узора из окружностей».</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1006"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15.11.2022</w:t>
            </w:r>
          </w:p>
        </w:tc>
        <w:tc>
          <w:tcPr>
            <w:tcW w:w="3263"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Практическая работа;</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Угол.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16.11.2022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Самооценка с использованием «Оценочного листа»;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Прямой, острый, тупой и развёрнутый углы.</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17.11.2022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Измерение углов.</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18.11.2022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CF789D" w:rsidP="00940E96">
            <w:pPr>
              <w:pStyle w:val="a9"/>
              <w:contextualSpacing/>
              <w:rPr>
                <w:rFonts w:ascii="Times New Roman" w:hAnsi="Times New Roman" w:cs="Times New Roman"/>
                <w:sz w:val="20"/>
                <w:szCs w:val="20"/>
                <w:lang w:val="ru-RU"/>
              </w:rPr>
            </w:pPr>
            <w:r>
              <w:rPr>
                <w:rFonts w:ascii="Times New Roman" w:hAnsi="Times New Roman" w:cs="Times New Roman"/>
                <w:sz w:val="20"/>
                <w:szCs w:val="20"/>
                <w:lang w:val="ru-RU"/>
              </w:rPr>
              <w:t xml:space="preserve">Измерение углов. </w:t>
            </w:r>
            <w:r w:rsidR="00540DBF" w:rsidRPr="00940E96">
              <w:rPr>
                <w:rFonts w:ascii="Times New Roman" w:hAnsi="Times New Roman" w:cs="Times New Roman"/>
                <w:sz w:val="20"/>
                <w:szCs w:val="20"/>
                <w:lang w:val="ru-RU"/>
              </w:rPr>
              <w:t>Сравнение</w:t>
            </w:r>
            <w:r>
              <w:rPr>
                <w:rFonts w:ascii="Times New Roman" w:hAnsi="Times New Roman" w:cs="Times New Roman"/>
                <w:sz w:val="20"/>
                <w:szCs w:val="20"/>
                <w:lang w:val="ru-RU"/>
              </w:rPr>
              <w:t xml:space="preserve"> </w:t>
            </w:r>
            <w:r w:rsidR="00540DBF" w:rsidRPr="00940E96">
              <w:rPr>
                <w:rFonts w:ascii="Times New Roman" w:hAnsi="Times New Roman" w:cs="Times New Roman"/>
                <w:sz w:val="20"/>
                <w:szCs w:val="20"/>
                <w:lang w:val="ru-RU"/>
              </w:rPr>
              <w:t>углов по градусной величине</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21.11.2022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Письменный контроль; Диктант;</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rPr>
                <w:rFonts w:ascii="Times New Roman" w:hAnsi="Times New Roman" w:cs="Times New Roman"/>
                <w:sz w:val="20"/>
                <w:szCs w:val="20"/>
                <w:lang w:val="ru-RU"/>
              </w:rPr>
            </w:pPr>
            <w:r w:rsidRPr="00CF789D">
              <w:rPr>
                <w:rFonts w:ascii="Times New Roman" w:hAnsi="Times New Roman" w:cs="Times New Roman"/>
                <w:sz w:val="20"/>
                <w:szCs w:val="20"/>
                <w:lang w:val="ru-RU"/>
              </w:rPr>
              <w:t>Измерение углов.</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22.11.2022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CF789D">
              <w:rPr>
                <w:rFonts w:ascii="Times New Roman" w:hAnsi="Times New Roman" w:cs="Times New Roman"/>
                <w:sz w:val="20"/>
                <w:szCs w:val="20"/>
                <w:lang w:val="ru-RU"/>
              </w:rPr>
              <w:t>Устный опрос; Письменный контр</w:t>
            </w:r>
            <w:r w:rsidRPr="00940E96">
              <w:rPr>
                <w:rFonts w:ascii="Times New Roman" w:hAnsi="Times New Roman" w:cs="Times New Roman"/>
                <w:sz w:val="20"/>
                <w:szCs w:val="20"/>
              </w:rPr>
              <w:t>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lang w:val="ru-RU"/>
              </w:rPr>
              <w:t>Практическая работа «Построение углов»</w:t>
            </w:r>
            <w:r w:rsidR="00CF789D">
              <w:rPr>
                <w:rFonts w:ascii="Times New Roman" w:hAnsi="Times New Roman" w:cs="Times New Roman"/>
                <w:sz w:val="20"/>
                <w:szCs w:val="20"/>
                <w:lang w:val="ru-RU"/>
              </w:rPr>
              <w:t xml:space="preserve"> </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1006"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23.11.2022</w:t>
            </w:r>
          </w:p>
        </w:tc>
        <w:tc>
          <w:tcPr>
            <w:tcW w:w="3263"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Практическая работа;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Дробь.</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24.11.2022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540DBF" w:rsidRPr="008D378A" w:rsidRDefault="008D378A" w:rsidP="00940E96">
            <w:pPr>
              <w:pStyle w:val="a9"/>
              <w:contextualSpacing/>
              <w:rPr>
                <w:rFonts w:ascii="Times New Roman" w:hAnsi="Times New Roman" w:cs="Times New Roman"/>
                <w:b/>
                <w:sz w:val="20"/>
                <w:szCs w:val="20"/>
                <w:lang w:val="ru-RU"/>
              </w:rPr>
            </w:pPr>
            <w:r w:rsidRPr="008D378A">
              <w:rPr>
                <w:rFonts w:ascii="Times New Roman" w:hAnsi="Times New Roman" w:cs="Times New Roman"/>
                <w:b/>
                <w:sz w:val="20"/>
                <w:szCs w:val="20"/>
                <w:lang w:val="ru-RU"/>
              </w:rPr>
              <w:t>Триместровая сессия</w:t>
            </w:r>
            <w:r>
              <w:rPr>
                <w:rFonts w:ascii="Times New Roman" w:hAnsi="Times New Roman" w:cs="Times New Roman"/>
                <w:b/>
                <w:sz w:val="20"/>
                <w:szCs w:val="20"/>
                <w:lang w:val="ru-RU"/>
              </w:rPr>
              <w:t xml:space="preserve"> за 1 триместр</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540DBF" w:rsidRPr="008D378A" w:rsidRDefault="00540DBF" w:rsidP="00940E96">
            <w:pPr>
              <w:pStyle w:val="a9"/>
              <w:contextualSpacing/>
              <w:jc w:val="center"/>
              <w:rPr>
                <w:rFonts w:ascii="Times New Roman" w:hAnsi="Times New Roman" w:cs="Times New Roman"/>
                <w:b/>
                <w:sz w:val="20"/>
                <w:szCs w:val="20"/>
              </w:rPr>
            </w:pPr>
            <w:r w:rsidRPr="008D378A">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540DBF" w:rsidRPr="008D378A" w:rsidRDefault="008D378A" w:rsidP="00940E96">
            <w:pPr>
              <w:pStyle w:val="a9"/>
              <w:contextualSpacing/>
              <w:jc w:val="center"/>
              <w:rPr>
                <w:rFonts w:ascii="Times New Roman" w:hAnsi="Times New Roman" w:cs="Times New Roman"/>
                <w:b/>
                <w:sz w:val="20"/>
                <w:szCs w:val="20"/>
                <w:lang w:val="ru-RU"/>
              </w:rPr>
            </w:pPr>
            <w:r w:rsidRPr="008D378A">
              <w:rPr>
                <w:rFonts w:ascii="Times New Roman" w:hAnsi="Times New Roman" w:cs="Times New Roman"/>
                <w:b/>
                <w:sz w:val="20"/>
                <w:szCs w:val="20"/>
                <w:lang w:val="ru-RU"/>
              </w:rPr>
              <w:t>1</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540DBF" w:rsidRPr="008D378A" w:rsidRDefault="00540DBF" w:rsidP="00940E96">
            <w:pPr>
              <w:pStyle w:val="a9"/>
              <w:contextualSpacing/>
              <w:jc w:val="center"/>
              <w:rPr>
                <w:rFonts w:ascii="Times New Roman" w:hAnsi="Times New Roman" w:cs="Times New Roman"/>
                <w:b/>
                <w:sz w:val="20"/>
                <w:szCs w:val="20"/>
              </w:rPr>
            </w:pPr>
            <w:r w:rsidRPr="008D378A">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540DBF" w:rsidRPr="008D378A" w:rsidRDefault="00540DBF" w:rsidP="00940E96">
            <w:pPr>
              <w:pStyle w:val="a9"/>
              <w:contextualSpacing/>
              <w:jc w:val="center"/>
              <w:rPr>
                <w:rFonts w:ascii="Times New Roman" w:hAnsi="Times New Roman" w:cs="Times New Roman"/>
                <w:b/>
                <w:sz w:val="20"/>
                <w:szCs w:val="20"/>
              </w:rPr>
            </w:pPr>
            <w:r w:rsidRPr="008D378A">
              <w:rPr>
                <w:rFonts w:ascii="Times New Roman" w:hAnsi="Times New Roman" w:cs="Times New Roman"/>
                <w:b/>
                <w:sz w:val="20"/>
                <w:szCs w:val="20"/>
              </w:rPr>
              <w:t>25.11.2022</w:t>
            </w:r>
          </w:p>
        </w:tc>
        <w:tc>
          <w:tcPr>
            <w:tcW w:w="3263"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540DBF" w:rsidRPr="008D378A" w:rsidRDefault="008D378A" w:rsidP="00940E96">
            <w:pPr>
              <w:pStyle w:val="a9"/>
              <w:contextualSpacing/>
              <w:rPr>
                <w:rFonts w:ascii="Times New Roman" w:hAnsi="Times New Roman" w:cs="Times New Roman"/>
                <w:b/>
                <w:sz w:val="20"/>
                <w:szCs w:val="20"/>
                <w:lang w:val="ru-RU"/>
              </w:rPr>
            </w:pPr>
            <w:r w:rsidRPr="008D378A">
              <w:rPr>
                <w:rFonts w:ascii="Times New Roman" w:hAnsi="Times New Roman" w:cs="Times New Roman"/>
                <w:b/>
                <w:sz w:val="20"/>
                <w:szCs w:val="20"/>
                <w:lang w:val="ru-RU"/>
              </w:rPr>
              <w:t>Зачет</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Правильные и неправильные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28.11.2022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Правильные и неправильные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29.11.2022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Тестирование;</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Основное свойство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30.11.2022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Основное свойство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01.12.2022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Письменный контроль; Самооценка с использованием «Оценочного листа»;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Сравнение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02.12.2022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Сравнение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05.12.2022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Сложение и вычитание</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обыкновенных дробей с</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одинаковым знаменателем</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06.12.2022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Сложение и вычитание</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обыкновенных дробей с</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одинаковым знаменателем</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07.12.2022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Сложение и вычитание обыкновенных дробей с разными знаменателями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08.12.2022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Сложение и вычитание обыкновенных дробей с разными знаменателями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09.12.2022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Сложение и вычитание обыкновенных дробей с разными знаменателями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12.12.2022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13.12.2022</w:t>
            </w:r>
          </w:p>
        </w:tc>
        <w:tc>
          <w:tcPr>
            <w:tcW w:w="3263"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Смешанная дробь. Перевод в неправильную дробь</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14.12.2022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Смешанная дробь. Перевод неправильной дроби в смешанную</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15.12.2022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Сложение смешанных дробей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16.12.2022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 Вычитание смешанных дробей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19.12.2022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Сложение и вычитание</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смешанных дробей в текстовых</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задачах</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20.12.2022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21.12.2022</w:t>
            </w:r>
          </w:p>
        </w:tc>
        <w:tc>
          <w:tcPr>
            <w:tcW w:w="3263"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Умножение обыкновенной дроби на натуральное число</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22.12.2022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Устный опрос; Письменный </w:t>
            </w:r>
            <w:r w:rsidRPr="00940E96">
              <w:rPr>
                <w:rFonts w:ascii="Times New Roman" w:hAnsi="Times New Roman" w:cs="Times New Roman"/>
                <w:sz w:val="20"/>
                <w:szCs w:val="20"/>
              </w:rPr>
              <w:lastRenderedPageBreak/>
              <w:t>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Умножение обыкновенной дроби на натуральное число</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23.12.2022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Умножение обыкновенных</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rPr>
              <w:t>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26.12.2022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Умножение обыкновенных</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rPr>
              <w:t>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27.12.2022</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Тестирование;</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rPr>
                <w:rFonts w:ascii="Times New Roman" w:hAnsi="Times New Roman" w:cs="Times New Roman"/>
                <w:sz w:val="20"/>
                <w:szCs w:val="20"/>
                <w:lang w:val="ru-RU"/>
              </w:rPr>
            </w:pPr>
            <w:r w:rsidRPr="00CF789D">
              <w:rPr>
                <w:rFonts w:ascii="Times New Roman" w:hAnsi="Times New Roman" w:cs="Times New Roman"/>
                <w:sz w:val="20"/>
                <w:szCs w:val="20"/>
                <w:lang w:val="ru-RU"/>
              </w:rPr>
              <w:t>Текстовые задачи на</w:t>
            </w:r>
            <w:r w:rsidR="00CF789D">
              <w:rPr>
                <w:rFonts w:ascii="Times New Roman" w:hAnsi="Times New Roman" w:cs="Times New Roman"/>
                <w:sz w:val="20"/>
                <w:szCs w:val="20"/>
                <w:lang w:val="ru-RU"/>
              </w:rPr>
              <w:t xml:space="preserve"> </w:t>
            </w:r>
            <w:r w:rsidRPr="00CF789D">
              <w:rPr>
                <w:rFonts w:ascii="Times New Roman" w:hAnsi="Times New Roman" w:cs="Times New Roman"/>
                <w:sz w:val="20"/>
                <w:szCs w:val="20"/>
                <w:lang w:val="ru-RU"/>
              </w:rPr>
              <w:t>умножение обыкновенных</w:t>
            </w:r>
            <w:r w:rsidR="00CF789D">
              <w:rPr>
                <w:rFonts w:ascii="Times New Roman" w:hAnsi="Times New Roman" w:cs="Times New Roman"/>
                <w:sz w:val="20"/>
                <w:szCs w:val="20"/>
                <w:lang w:val="ru-RU"/>
              </w:rPr>
              <w:t xml:space="preserve"> </w:t>
            </w:r>
            <w:r w:rsidRPr="00CF789D">
              <w:rPr>
                <w:rFonts w:ascii="Times New Roman" w:hAnsi="Times New Roman" w:cs="Times New Roman"/>
                <w:sz w:val="20"/>
                <w:szCs w:val="20"/>
                <w:lang w:val="ru-RU"/>
              </w:rPr>
              <w:t>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11.01.2023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Умножение обыкновенных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12.01.2023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CF789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Самооценка с использованием «Оценочного листа»;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Взаимно обратные дроби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13.01.2023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Деление обыкновенной дроби на натуральное число</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16.01.2023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Деление обыкновенных дробей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17.01.2023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Тестирование;</w:t>
            </w:r>
          </w:p>
        </w:tc>
      </w:tr>
      <w:tr w:rsidR="00540DBF" w:rsidRPr="00CF789D"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CF789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Деление обыкновенных дробей.</w:t>
            </w:r>
            <w:r w:rsidR="00CF789D">
              <w:rPr>
                <w:rFonts w:ascii="Times New Roman" w:hAnsi="Times New Roman" w:cs="Times New Roman"/>
                <w:sz w:val="20"/>
                <w:szCs w:val="20"/>
                <w:lang w:val="ru-RU"/>
              </w:rPr>
              <w:t xml:space="preserve">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18.01.2023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rPr>
                <w:rFonts w:ascii="Times New Roman" w:hAnsi="Times New Roman" w:cs="Times New Roman"/>
                <w:sz w:val="20"/>
                <w:szCs w:val="20"/>
                <w:lang w:val="ru-RU"/>
              </w:rPr>
            </w:pPr>
            <w:r w:rsidRPr="00CF789D">
              <w:rPr>
                <w:rFonts w:ascii="Times New Roman" w:hAnsi="Times New Roman" w:cs="Times New Roman"/>
                <w:sz w:val="20"/>
                <w:szCs w:val="20"/>
                <w:lang w:val="ru-RU"/>
              </w:rPr>
              <w:t>Устный опрос; Письменный контроль;</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Деление обыкновенных дробей; взаимно-обратные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CF789D" w:rsidRDefault="00540DBF" w:rsidP="00940E96">
            <w:pPr>
              <w:pStyle w:val="a9"/>
              <w:contextualSpacing/>
              <w:jc w:val="center"/>
              <w:rPr>
                <w:rFonts w:ascii="Times New Roman" w:hAnsi="Times New Roman" w:cs="Times New Roman"/>
                <w:sz w:val="20"/>
                <w:szCs w:val="20"/>
                <w:lang w:val="ru-RU"/>
              </w:rPr>
            </w:pPr>
            <w:r w:rsidRPr="00CF789D">
              <w:rPr>
                <w:rFonts w:ascii="Times New Roman" w:hAnsi="Times New Roman" w:cs="Times New Roman"/>
                <w:sz w:val="20"/>
                <w:szCs w:val="20"/>
                <w:lang w:val="ru-RU"/>
              </w:rPr>
              <w:t>19.01.2023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Самооценка с использованием «Оценочного листа»;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20.01.2023</w:t>
            </w:r>
          </w:p>
        </w:tc>
        <w:tc>
          <w:tcPr>
            <w:tcW w:w="3263"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1F3A49"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Буквенные выражения. Решение</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задач на составление буквенного</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выражени</w:t>
            </w:r>
            <w:r w:rsidR="00CF789D">
              <w:rPr>
                <w:rFonts w:ascii="Times New Roman" w:hAnsi="Times New Roman" w:cs="Times New Roman"/>
                <w:sz w:val="20"/>
                <w:szCs w:val="20"/>
                <w:lang w:val="ru-RU"/>
              </w:rPr>
              <w:t>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23.01.2023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Формулы. Формула пути. Задачи</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на движение, содержащие</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24.01.2023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Задачи на движение,</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содержащие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25.01.2023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Решение текстовых задач, содержащих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26.01.2023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Практик ориентированные</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задачи, содержащие</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обыкновенные и смешанные</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27.01.2023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Тестирование;</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Решение текстовых задач, содержащих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30.01.2023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Нахождение части от целого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31.01.2023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Задачи на вычисление дроби от</w:t>
            </w:r>
            <w:r w:rsidR="00CF789D">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числа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01.02.2023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Нахождение целого по его части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02.02.2023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Самооценка с использованием «Оценочного листа»;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Задачи на вычисление числа по</w:t>
            </w:r>
            <w:r w:rsidR="00FD4946">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данному значению его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03.02.2023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Основные задачи на дроби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06.02.2023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Числовые и буквенные выражения в задачах, содержащих обыкновенные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07.02.2023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Применение букв для записи математических выражений и предложений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08.02.2023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Числовые и буквенные выражения содержащие обыкновенные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09.02.2023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Упрощение буквенных выражений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10.02.2023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13.02.2023</w:t>
            </w:r>
          </w:p>
        </w:tc>
        <w:tc>
          <w:tcPr>
            <w:tcW w:w="3263"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540DBF" w:rsidRPr="001F3A49" w:rsidRDefault="00540DBF" w:rsidP="00940E96">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Многоугольники.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14.02.2023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Многоугольники.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15.02.2023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 Диктант;</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Четырёхугольник, прямоугольник квадрат, свойство</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16.02.2023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CF789D" w:rsidP="00940E96">
            <w:pPr>
              <w:pStyle w:val="a9"/>
              <w:contextualSpacing/>
              <w:rPr>
                <w:rFonts w:ascii="Times New Roman" w:hAnsi="Times New Roman" w:cs="Times New Roman"/>
                <w:sz w:val="20"/>
                <w:szCs w:val="20"/>
                <w:lang w:val="ru-RU"/>
              </w:rPr>
            </w:pPr>
            <w:r>
              <w:rPr>
                <w:rFonts w:ascii="Times New Roman" w:hAnsi="Times New Roman" w:cs="Times New Roman"/>
                <w:sz w:val="20"/>
                <w:szCs w:val="20"/>
                <w:lang w:val="ru-RU"/>
              </w:rPr>
              <w:t>Прямоугольник.Квадрат.</w:t>
            </w:r>
            <w:r w:rsidR="00540DBF" w:rsidRPr="00940E96">
              <w:rPr>
                <w:rFonts w:ascii="Times New Roman" w:hAnsi="Times New Roman" w:cs="Times New Roman"/>
                <w:sz w:val="20"/>
                <w:szCs w:val="20"/>
                <w:lang w:val="ru-RU"/>
              </w:rPr>
              <w:t>Построения</w:t>
            </w:r>
            <w:r>
              <w:rPr>
                <w:rFonts w:ascii="Times New Roman" w:hAnsi="Times New Roman" w:cs="Times New Roman"/>
                <w:sz w:val="20"/>
                <w:szCs w:val="20"/>
                <w:lang w:val="ru-RU"/>
              </w:rPr>
              <w:t xml:space="preserve"> </w:t>
            </w:r>
            <w:r w:rsidR="00540DBF" w:rsidRPr="00940E96">
              <w:rPr>
                <w:rFonts w:ascii="Times New Roman" w:hAnsi="Times New Roman" w:cs="Times New Roman"/>
                <w:sz w:val="20"/>
                <w:szCs w:val="20"/>
                <w:lang w:val="ru-RU"/>
              </w:rPr>
              <w:t>на клетчатой бумаге.</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17.02.2023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477"/>
        </w:trPr>
        <w:tc>
          <w:tcPr>
            <w:tcW w:w="431"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FD4946" w:rsidRPr="00940E96" w:rsidRDefault="008B652E" w:rsidP="00940E96">
            <w:pPr>
              <w:pStyle w:val="a9"/>
              <w:contextualSpacing/>
              <w:rPr>
                <w:rFonts w:ascii="Times New Roman" w:hAnsi="Times New Roman" w:cs="Times New Roman"/>
                <w:sz w:val="20"/>
                <w:szCs w:val="20"/>
                <w:lang w:val="ru-RU"/>
              </w:rPr>
            </w:pPr>
            <w:r>
              <w:rPr>
                <w:rFonts w:ascii="Times New Roman" w:hAnsi="Times New Roman" w:cs="Times New Roman"/>
                <w:sz w:val="20"/>
                <w:szCs w:val="20"/>
                <w:lang w:val="ru-RU"/>
              </w:rPr>
              <w:t>Практическая работа «</w:t>
            </w:r>
            <w:r w:rsidR="00540DBF" w:rsidRPr="00940E96">
              <w:rPr>
                <w:rFonts w:ascii="Times New Roman" w:hAnsi="Times New Roman" w:cs="Times New Roman"/>
                <w:sz w:val="20"/>
                <w:szCs w:val="20"/>
                <w:lang w:val="ru-RU"/>
              </w:rPr>
              <w:t>Построение прямоугольника с заданными сторонами на нелинованной бумаге».</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1006"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20.02.2023</w:t>
            </w:r>
          </w:p>
        </w:tc>
        <w:tc>
          <w:tcPr>
            <w:tcW w:w="3263"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Практическая работа;</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FD4946" w:rsidP="00940E96">
            <w:pPr>
              <w:pStyle w:val="a9"/>
              <w:contextualSpacing/>
              <w:rPr>
                <w:rFonts w:ascii="Times New Roman" w:hAnsi="Times New Roman" w:cs="Times New Roman"/>
                <w:sz w:val="20"/>
                <w:szCs w:val="20"/>
              </w:rPr>
            </w:pPr>
            <w:r>
              <w:rPr>
                <w:rFonts w:ascii="Times New Roman" w:hAnsi="Times New Roman" w:cs="Times New Roman"/>
                <w:sz w:val="20"/>
                <w:szCs w:val="20"/>
              </w:rPr>
              <w:t>Треугольник, в</w:t>
            </w:r>
            <w:r w:rsidR="00540DBF" w:rsidRPr="00940E96">
              <w:rPr>
                <w:rFonts w:ascii="Times New Roman" w:hAnsi="Times New Roman" w:cs="Times New Roman"/>
                <w:sz w:val="20"/>
                <w:szCs w:val="20"/>
              </w:rPr>
              <w:t>иды треугольников</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21.02.2023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540DBF"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Периметр треугольника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22.02.2023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540DBF" w:rsidRPr="00940E96" w:rsidRDefault="00540DBF" w:rsidP="00940E96">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8D378A" w:rsidRDefault="00AD570D" w:rsidP="00AD570D">
            <w:pPr>
              <w:pStyle w:val="a9"/>
              <w:contextualSpacing/>
              <w:rPr>
                <w:rFonts w:ascii="Times New Roman" w:hAnsi="Times New Roman" w:cs="Times New Roman"/>
                <w:b/>
                <w:sz w:val="20"/>
                <w:szCs w:val="20"/>
                <w:lang w:val="ru-RU"/>
              </w:rPr>
            </w:pPr>
            <w:r w:rsidRPr="008D378A">
              <w:rPr>
                <w:rFonts w:ascii="Times New Roman" w:hAnsi="Times New Roman" w:cs="Times New Roman"/>
                <w:b/>
                <w:sz w:val="20"/>
                <w:szCs w:val="20"/>
                <w:lang w:val="ru-RU"/>
              </w:rPr>
              <w:t>Триместровая сессия</w:t>
            </w:r>
            <w:r>
              <w:rPr>
                <w:rFonts w:ascii="Times New Roman" w:hAnsi="Times New Roman" w:cs="Times New Roman"/>
                <w:b/>
                <w:sz w:val="20"/>
                <w:szCs w:val="20"/>
                <w:lang w:val="ru-RU"/>
              </w:rPr>
              <w:t xml:space="preserve"> за 2 триместр</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AD570D" w:rsidRDefault="00AD570D" w:rsidP="00AD570D">
            <w:pPr>
              <w:pStyle w:val="a9"/>
              <w:contextualSpacing/>
              <w:jc w:val="center"/>
              <w:rPr>
                <w:rFonts w:ascii="Times New Roman" w:hAnsi="Times New Roman" w:cs="Times New Roman"/>
                <w:b/>
                <w:sz w:val="20"/>
                <w:szCs w:val="20"/>
                <w:lang w:val="ru-RU"/>
              </w:rPr>
            </w:pPr>
            <w:r w:rsidRPr="00AD570D">
              <w:rPr>
                <w:rFonts w:ascii="Times New Roman" w:hAnsi="Times New Roman" w:cs="Times New Roman"/>
                <w:b/>
                <w:sz w:val="20"/>
                <w:szCs w:val="20"/>
                <w:lang w:val="ru-RU"/>
              </w:rPr>
              <w:t>1</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8D378A" w:rsidRDefault="00AD570D" w:rsidP="00AD570D">
            <w:pPr>
              <w:pStyle w:val="a9"/>
              <w:contextualSpacing/>
              <w:jc w:val="center"/>
              <w:rPr>
                <w:rFonts w:ascii="Times New Roman" w:hAnsi="Times New Roman" w:cs="Times New Roman"/>
                <w:b/>
                <w:sz w:val="20"/>
                <w:szCs w:val="20"/>
                <w:lang w:val="ru-RU"/>
              </w:rPr>
            </w:pPr>
            <w:r w:rsidRPr="008D378A">
              <w:rPr>
                <w:rFonts w:ascii="Times New Roman" w:hAnsi="Times New Roman" w:cs="Times New Roman"/>
                <w:b/>
                <w:sz w:val="20"/>
                <w:szCs w:val="20"/>
                <w:lang w:val="ru-RU"/>
              </w:rPr>
              <w:t>1</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AD570D" w:rsidRDefault="00AD570D" w:rsidP="00AD570D">
            <w:pPr>
              <w:pStyle w:val="a9"/>
              <w:contextualSpacing/>
              <w:jc w:val="center"/>
              <w:rPr>
                <w:rFonts w:ascii="Times New Roman" w:hAnsi="Times New Roman" w:cs="Times New Roman"/>
                <w:b/>
                <w:sz w:val="20"/>
                <w:szCs w:val="20"/>
                <w:lang w:val="ru-RU"/>
              </w:rPr>
            </w:pPr>
            <w:r w:rsidRPr="00AD570D">
              <w:rPr>
                <w:rFonts w:ascii="Times New Roman" w:hAnsi="Times New Roman" w:cs="Times New Roman"/>
                <w:b/>
                <w:sz w:val="20"/>
                <w:szCs w:val="20"/>
                <w:lang w:val="ru-RU"/>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8D378A" w:rsidRDefault="00AD570D" w:rsidP="00AD570D">
            <w:pPr>
              <w:pStyle w:val="a9"/>
              <w:contextualSpacing/>
              <w:jc w:val="center"/>
              <w:rPr>
                <w:rFonts w:ascii="Times New Roman" w:hAnsi="Times New Roman" w:cs="Times New Roman"/>
                <w:b/>
                <w:sz w:val="20"/>
                <w:szCs w:val="20"/>
                <w:lang w:val="ru-RU"/>
              </w:rPr>
            </w:pPr>
            <w:r w:rsidRPr="00AD570D">
              <w:rPr>
                <w:rFonts w:ascii="Times New Roman" w:hAnsi="Times New Roman" w:cs="Times New Roman"/>
                <w:b/>
                <w:sz w:val="20"/>
                <w:szCs w:val="20"/>
                <w:lang w:val="ru-RU"/>
              </w:rPr>
              <w:t>25.</w:t>
            </w:r>
            <w:r>
              <w:rPr>
                <w:rFonts w:ascii="Times New Roman" w:hAnsi="Times New Roman" w:cs="Times New Roman"/>
                <w:b/>
                <w:sz w:val="20"/>
                <w:szCs w:val="20"/>
                <w:lang w:val="ru-RU"/>
              </w:rPr>
              <w:t>02.2023</w:t>
            </w:r>
          </w:p>
        </w:tc>
        <w:tc>
          <w:tcPr>
            <w:tcW w:w="3263"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8D378A" w:rsidRDefault="00AD570D" w:rsidP="00AD570D">
            <w:pPr>
              <w:pStyle w:val="a9"/>
              <w:contextualSpacing/>
              <w:rPr>
                <w:rFonts w:ascii="Times New Roman" w:hAnsi="Times New Roman" w:cs="Times New Roman"/>
                <w:b/>
                <w:sz w:val="20"/>
                <w:szCs w:val="20"/>
                <w:lang w:val="ru-RU"/>
              </w:rPr>
            </w:pPr>
            <w:r w:rsidRPr="008D378A">
              <w:rPr>
                <w:rFonts w:ascii="Times New Roman" w:hAnsi="Times New Roman" w:cs="Times New Roman"/>
                <w:b/>
                <w:sz w:val="20"/>
                <w:szCs w:val="20"/>
                <w:lang w:val="ru-RU"/>
              </w:rPr>
              <w:t>Зачет</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Площадь и периметр прямоугольника и многоугольников, составленных из прямоугольников, единицы измерения площади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27.02.2023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Периметр многоугольника.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28.02.2023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Письменный контроль; Самооценка с использованием «Оценочного листа»;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Десятичная запись дробных чисел. Изображение десятичной дроби на числовой прямой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01.03.2023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w:t>
            </w:r>
          </w:p>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Диктант;</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Десятичная запись дробных чисел. Чтение и запись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02.03.2023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Десятичная запись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03.03.2023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Сравнение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06.03.2023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Сравнение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07.03.2023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w:t>
            </w:r>
          </w:p>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Диктант;</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Сложение и вычитание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09.03.2023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Сложение и вычитание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10.03.2023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Практические и прикладные задачи на сложение и вычитание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13.03.2023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14.03.2023</w:t>
            </w:r>
          </w:p>
        </w:tc>
        <w:tc>
          <w:tcPr>
            <w:tcW w:w="3263"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Умножение десятичной дроби на</w:t>
            </w:r>
            <w:r w:rsidR="002B248C">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10,</w:t>
            </w:r>
            <w:r w:rsidR="002B248C">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100,</w:t>
            </w:r>
            <w:r w:rsidR="002B248C">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1000...и т.д.</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15.03.2023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2B248C" w:rsidRDefault="002B248C" w:rsidP="00AD570D">
            <w:pPr>
              <w:pStyle w:val="a9"/>
              <w:contextualSpacing/>
              <w:rPr>
                <w:rFonts w:ascii="Times New Roman" w:hAnsi="Times New Roman" w:cs="Times New Roman"/>
                <w:sz w:val="20"/>
                <w:szCs w:val="20"/>
                <w:lang w:val="ru-RU"/>
              </w:rPr>
            </w:pPr>
            <w:r w:rsidRPr="002B248C">
              <w:rPr>
                <w:rFonts w:ascii="Times New Roman" w:hAnsi="Times New Roman" w:cs="Times New Roman"/>
                <w:sz w:val="20"/>
                <w:szCs w:val="20"/>
                <w:lang w:val="ru-RU"/>
              </w:rPr>
              <w:t>Умножение десятичной дроби на</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0,1;</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0,01;</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0,001... и т.д.</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16.03.2023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Умножение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17.03.2023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Умножение десятичных дробей в текстовых задачах</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20.03.2023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Деление десятичных дробей на</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натуральное число</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21.03.2023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Деление десятичных дробей на</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натуральное число</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22.03.2023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Деление десятичной дроби на</w:t>
            </w:r>
            <w:r w:rsidR="002B248C">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10, 100, 1000...и т.д.</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03.04.2023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w:t>
            </w:r>
          </w:p>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Диктант;</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Деление десятичной дроби на</w:t>
            </w:r>
            <w:r w:rsidR="002B248C">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0,1;</w:t>
            </w:r>
            <w:r w:rsidR="002B248C">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0,01;</w:t>
            </w:r>
            <w:r w:rsidR="002B248C">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0,001... и т.д.</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04.04.2023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Деление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05.04.2023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Деление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06.04.2023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Письменный контроль; Самооценка с использованием «Оценочного листа»;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Текстовые задачи: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07.04.2023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Текстовые задачи: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10.04.2023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Практические и прикладные задачи с использованием деления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11.04.2023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12.04.2023</w:t>
            </w:r>
          </w:p>
        </w:tc>
        <w:tc>
          <w:tcPr>
            <w:tcW w:w="3263"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Округление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13.04.2023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Округление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14.04.2023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Округление 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17.04.2023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Практические задачи на</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десятичные дроби с</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представлением данных в</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виде столбчатых диаграмм</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18.04.2023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Задачи, содержащие десятичные</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и обыкновенные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19.04.2023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Задачи с изображением десятичных дробей на координатной прямой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20.04.2023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Задачи, содержащие десятичные</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и обыкновенные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21.04.2023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w:t>
            </w:r>
          </w:p>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Диктант;</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Текстовые задачи:</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длина, ширина, площадь</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24.04.2023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Решение текстовых задач, содержащих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25.04.2023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lang w:val="ru-RU"/>
              </w:rPr>
              <w:t xml:space="preserve"> </w:t>
            </w:r>
            <w:r w:rsidRPr="00940E96">
              <w:rPr>
                <w:rFonts w:ascii="Times New Roman" w:hAnsi="Times New Roman" w:cs="Times New Roman"/>
                <w:sz w:val="20"/>
                <w:szCs w:val="20"/>
              </w:rPr>
              <w:t>Нахождение дроби от числа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26.04.2023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 Нахождение дроби от числа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28.04.2023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Нахождение числа по его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02.05.2023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Нахождение числа по его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03.05.2023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Основные задачи на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04.05.2023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05.05.2023</w:t>
            </w:r>
          </w:p>
        </w:tc>
        <w:tc>
          <w:tcPr>
            <w:tcW w:w="3263"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 xml:space="preserve">Многогранники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08.05.2023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Самооценка с использованием «Оценочного листа»;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Изображение многогранников.</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10.05.2023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Модели пространственных тел.</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11.05.2023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Практическая работа;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Прямоугольный параллелепипед, куб.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12.05.2023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Развёртки куба и параллелепипеда.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15.05.2023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Устный опрос; Письменный контроль; Самооценка с использованием «Оценочного листа»;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Практическая работа «Развёртка куба».</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1006"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16.05.2023</w:t>
            </w:r>
          </w:p>
        </w:tc>
        <w:tc>
          <w:tcPr>
            <w:tcW w:w="3263" w:type="dxa"/>
            <w:tcBorders>
              <w:top w:val="single" w:sz="5" w:space="0" w:color="000000"/>
              <w:left w:val="single" w:sz="5" w:space="0" w:color="000000"/>
              <w:bottom w:val="single" w:sz="5" w:space="0" w:color="000000"/>
              <w:right w:val="single" w:sz="5" w:space="0" w:color="000000"/>
            </w:tcBorders>
            <w:shd w:val="clear" w:color="auto" w:fill="C6F9AD"/>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Практическая работа;</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Объём куба, единицы измерения</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17.05.2023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Объём куба, прямоугольного параллелепипеда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18.05.2023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rPr>
            </w:pPr>
            <w:r w:rsidRPr="001F3A49">
              <w:rPr>
                <w:rFonts w:ascii="Times New Roman" w:hAnsi="Times New Roman" w:cs="Times New Roman"/>
                <w:b/>
                <w:sz w:val="20"/>
                <w:szCs w:val="20"/>
              </w:rPr>
              <w:t>19.05.2023</w:t>
            </w:r>
          </w:p>
        </w:tc>
        <w:tc>
          <w:tcPr>
            <w:tcW w:w="3263" w:type="dxa"/>
            <w:tcBorders>
              <w:top w:val="single" w:sz="5" w:space="0" w:color="000000"/>
              <w:left w:val="single" w:sz="5" w:space="0" w:color="000000"/>
              <w:bottom w:val="single" w:sz="5" w:space="0" w:color="000000"/>
              <w:right w:val="single" w:sz="5" w:space="0" w:color="000000"/>
            </w:tcBorders>
            <w:shd w:val="clear" w:color="auto" w:fill="B7ECFF"/>
            <w:tcMar>
              <w:left w:w="0" w:type="dxa"/>
              <w:right w:w="0" w:type="dxa"/>
            </w:tcMar>
            <w:vAlign w:val="center"/>
          </w:tcPr>
          <w:p w:rsidR="00AD570D" w:rsidRPr="001F3A49" w:rsidRDefault="00AD570D" w:rsidP="00AD570D">
            <w:pPr>
              <w:pStyle w:val="a9"/>
              <w:contextualSpacing/>
              <w:rPr>
                <w:rFonts w:ascii="Times New Roman" w:hAnsi="Times New Roman" w:cs="Times New Roman"/>
                <w:b/>
                <w:sz w:val="20"/>
                <w:szCs w:val="20"/>
              </w:rPr>
            </w:pPr>
            <w:r w:rsidRPr="001F3A49">
              <w:rPr>
                <w:rFonts w:ascii="Times New Roman" w:hAnsi="Times New Roman" w:cs="Times New Roman"/>
                <w:b/>
                <w:sz w:val="20"/>
                <w:szCs w:val="20"/>
              </w:rPr>
              <w:t>Контрольная работа;</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Повторение и обобщение.</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Действия с натуральными числами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22.05.2023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AD570D" w:rsidRPr="0040084C"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Повторение и обобщение. Числовые и буквенные выражения, порядок действий, использование</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скобок.</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23.05.2023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AA2B59">
              <w:rPr>
                <w:rFonts w:ascii="Times New Roman" w:hAnsi="Times New Roman" w:cs="Times New Roman"/>
                <w:sz w:val="20"/>
                <w:szCs w:val="20"/>
                <w:lang w:val="ru-RU"/>
              </w:rPr>
              <w:t>Устный опрос; Письменный контроль;</w:t>
            </w:r>
          </w:p>
        </w:tc>
      </w:tr>
      <w:tr w:rsidR="00AD570D" w:rsidRPr="0040084C"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Повторение и обобщение.</w:t>
            </w:r>
          </w:p>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Обыкновенные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24.05.2023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AA2B59">
              <w:rPr>
                <w:rFonts w:ascii="Times New Roman" w:hAnsi="Times New Roman" w:cs="Times New Roman"/>
                <w:sz w:val="20"/>
                <w:szCs w:val="20"/>
                <w:lang w:val="ru-RU"/>
              </w:rPr>
              <w:t>Устный опрос; Письменный контроль;</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Повторение и обобщение. Текстовые задачи, содержащие дроби.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25.05.2023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AD570D" w:rsidRPr="0040084C"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Повторение и</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обобщение.</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Сложение и</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вычитание</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десятичных дробей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26.05.2023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tcPr>
          <w:p w:rsidR="00AD570D" w:rsidRPr="00AA2B59" w:rsidRDefault="00AD570D" w:rsidP="00AD570D">
            <w:pPr>
              <w:pStyle w:val="a9"/>
              <w:contextualSpacing/>
              <w:rPr>
                <w:rFonts w:ascii="Times New Roman" w:hAnsi="Times New Roman" w:cs="Times New Roman"/>
                <w:sz w:val="20"/>
                <w:szCs w:val="20"/>
                <w:lang w:val="ru-RU"/>
              </w:rPr>
            </w:pPr>
            <w:r w:rsidRPr="00AA2B59">
              <w:rPr>
                <w:rFonts w:ascii="Times New Roman" w:hAnsi="Times New Roman" w:cs="Times New Roman"/>
                <w:sz w:val="20"/>
                <w:szCs w:val="20"/>
                <w:lang w:val="ru-RU"/>
              </w:rPr>
              <w:t>Устный опрос; Письменный контроль;</w:t>
            </w:r>
          </w:p>
        </w:tc>
      </w:tr>
      <w:tr w:rsidR="00AD570D" w:rsidRPr="0040084C"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Повторение и</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обобщение.</w:t>
            </w:r>
            <w:r>
              <w:rPr>
                <w:rFonts w:ascii="Times New Roman" w:hAnsi="Times New Roman" w:cs="Times New Roman"/>
                <w:sz w:val="20"/>
                <w:szCs w:val="20"/>
                <w:lang w:val="ru-RU"/>
              </w:rPr>
              <w:t xml:space="preserve"> </w:t>
            </w:r>
            <w:r w:rsidRPr="00940E96">
              <w:rPr>
                <w:rFonts w:ascii="Times New Roman" w:hAnsi="Times New Roman" w:cs="Times New Roman"/>
                <w:sz w:val="20"/>
                <w:szCs w:val="20"/>
                <w:lang w:val="ru-RU"/>
              </w:rPr>
              <w:t>Умножение и деление</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29.05.2023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tcPr>
          <w:p w:rsidR="00AD570D" w:rsidRPr="00AA2B59" w:rsidRDefault="00AD570D" w:rsidP="00AD570D">
            <w:pPr>
              <w:pStyle w:val="a9"/>
              <w:contextualSpacing/>
              <w:rPr>
                <w:rFonts w:ascii="Times New Roman" w:hAnsi="Times New Roman" w:cs="Times New Roman"/>
                <w:sz w:val="20"/>
                <w:szCs w:val="20"/>
                <w:lang w:val="ru-RU"/>
              </w:rPr>
            </w:pPr>
            <w:r w:rsidRPr="00AA2B59">
              <w:rPr>
                <w:rFonts w:ascii="Times New Roman" w:hAnsi="Times New Roman" w:cs="Times New Roman"/>
                <w:sz w:val="20"/>
                <w:szCs w:val="20"/>
                <w:lang w:val="ru-RU"/>
              </w:rPr>
              <w:t>Устный опрос; Письменный контроль;</w:t>
            </w:r>
          </w:p>
        </w:tc>
      </w:tr>
      <w:tr w:rsidR="00AD570D" w:rsidRPr="00940E96"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8D378A" w:rsidRDefault="00AD570D" w:rsidP="00AD570D">
            <w:pPr>
              <w:pStyle w:val="a9"/>
              <w:contextualSpacing/>
              <w:rPr>
                <w:rFonts w:ascii="Times New Roman" w:hAnsi="Times New Roman" w:cs="Times New Roman"/>
                <w:b/>
                <w:sz w:val="20"/>
                <w:szCs w:val="20"/>
                <w:lang w:val="ru-RU"/>
              </w:rPr>
            </w:pPr>
            <w:r w:rsidRPr="008D378A">
              <w:rPr>
                <w:rFonts w:ascii="Times New Roman" w:hAnsi="Times New Roman" w:cs="Times New Roman"/>
                <w:b/>
                <w:sz w:val="20"/>
                <w:szCs w:val="20"/>
                <w:lang w:val="ru-RU"/>
              </w:rPr>
              <w:t>Триместровая сессия</w:t>
            </w:r>
            <w:r>
              <w:rPr>
                <w:rFonts w:ascii="Times New Roman" w:hAnsi="Times New Roman" w:cs="Times New Roman"/>
                <w:b/>
                <w:sz w:val="20"/>
                <w:szCs w:val="20"/>
                <w:lang w:val="ru-RU"/>
              </w:rPr>
              <w:t xml:space="preserve"> за 3 триместр</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8D378A" w:rsidRDefault="00AD570D" w:rsidP="00AD570D">
            <w:pPr>
              <w:pStyle w:val="a9"/>
              <w:contextualSpacing/>
              <w:jc w:val="center"/>
              <w:rPr>
                <w:rFonts w:ascii="Times New Roman" w:hAnsi="Times New Roman" w:cs="Times New Roman"/>
                <w:b/>
                <w:sz w:val="20"/>
                <w:szCs w:val="20"/>
              </w:rPr>
            </w:pPr>
            <w:r w:rsidRPr="008D378A">
              <w:rPr>
                <w:rFonts w:ascii="Times New Roman" w:hAnsi="Times New Roman" w:cs="Times New Roman"/>
                <w:b/>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8D378A" w:rsidRDefault="00AD570D" w:rsidP="00AD570D">
            <w:pPr>
              <w:pStyle w:val="a9"/>
              <w:contextualSpacing/>
              <w:jc w:val="center"/>
              <w:rPr>
                <w:rFonts w:ascii="Times New Roman" w:hAnsi="Times New Roman" w:cs="Times New Roman"/>
                <w:b/>
                <w:sz w:val="20"/>
                <w:szCs w:val="20"/>
                <w:lang w:val="ru-RU"/>
              </w:rPr>
            </w:pPr>
            <w:r w:rsidRPr="008D378A">
              <w:rPr>
                <w:rFonts w:ascii="Times New Roman" w:hAnsi="Times New Roman" w:cs="Times New Roman"/>
                <w:b/>
                <w:sz w:val="20"/>
                <w:szCs w:val="20"/>
                <w:lang w:val="ru-RU"/>
              </w:rPr>
              <w:t>1</w:t>
            </w:r>
          </w:p>
        </w:tc>
        <w:tc>
          <w:tcPr>
            <w:tcW w:w="0" w:type="auto"/>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8D378A" w:rsidRDefault="00AD570D" w:rsidP="00AD570D">
            <w:pPr>
              <w:pStyle w:val="a9"/>
              <w:contextualSpacing/>
              <w:jc w:val="center"/>
              <w:rPr>
                <w:rFonts w:ascii="Times New Roman" w:hAnsi="Times New Roman" w:cs="Times New Roman"/>
                <w:b/>
                <w:sz w:val="20"/>
                <w:szCs w:val="20"/>
              </w:rPr>
            </w:pPr>
            <w:r w:rsidRPr="008D378A">
              <w:rPr>
                <w:rFonts w:ascii="Times New Roman" w:hAnsi="Times New Roman" w:cs="Times New Roman"/>
                <w:b/>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8D378A" w:rsidRDefault="00AD570D" w:rsidP="00AD570D">
            <w:pPr>
              <w:pStyle w:val="a9"/>
              <w:contextualSpacing/>
              <w:jc w:val="center"/>
              <w:rPr>
                <w:rFonts w:ascii="Times New Roman" w:hAnsi="Times New Roman" w:cs="Times New Roman"/>
                <w:b/>
                <w:sz w:val="20"/>
                <w:szCs w:val="20"/>
                <w:lang w:val="ru-RU"/>
              </w:rPr>
            </w:pPr>
            <w:r w:rsidRPr="008D378A">
              <w:rPr>
                <w:rFonts w:ascii="Times New Roman" w:hAnsi="Times New Roman" w:cs="Times New Roman"/>
                <w:b/>
                <w:sz w:val="20"/>
                <w:szCs w:val="20"/>
              </w:rPr>
              <w:t>25.</w:t>
            </w:r>
            <w:r>
              <w:rPr>
                <w:rFonts w:ascii="Times New Roman" w:hAnsi="Times New Roman" w:cs="Times New Roman"/>
                <w:b/>
                <w:sz w:val="20"/>
                <w:szCs w:val="20"/>
                <w:lang w:val="ru-RU"/>
              </w:rPr>
              <w:t>05.2023</w:t>
            </w:r>
          </w:p>
        </w:tc>
        <w:tc>
          <w:tcPr>
            <w:tcW w:w="3263" w:type="dxa"/>
            <w:tcBorders>
              <w:top w:val="single" w:sz="5" w:space="0" w:color="000000"/>
              <w:left w:val="single" w:sz="5" w:space="0" w:color="000000"/>
              <w:bottom w:val="single" w:sz="5" w:space="0" w:color="000000"/>
              <w:right w:val="single" w:sz="5" w:space="0" w:color="000000"/>
            </w:tcBorders>
            <w:shd w:val="clear" w:color="auto" w:fill="FFBDBD"/>
            <w:tcMar>
              <w:left w:w="0" w:type="dxa"/>
              <w:right w:w="0" w:type="dxa"/>
            </w:tcMar>
            <w:vAlign w:val="center"/>
          </w:tcPr>
          <w:p w:rsidR="00AD570D" w:rsidRPr="008D378A" w:rsidRDefault="00AD570D" w:rsidP="00AD570D">
            <w:pPr>
              <w:pStyle w:val="a9"/>
              <w:contextualSpacing/>
              <w:rPr>
                <w:rFonts w:ascii="Times New Roman" w:hAnsi="Times New Roman" w:cs="Times New Roman"/>
                <w:b/>
                <w:sz w:val="20"/>
                <w:szCs w:val="20"/>
                <w:lang w:val="ru-RU"/>
              </w:rPr>
            </w:pPr>
            <w:r w:rsidRPr="008D378A">
              <w:rPr>
                <w:rFonts w:ascii="Times New Roman" w:hAnsi="Times New Roman" w:cs="Times New Roman"/>
                <w:b/>
                <w:sz w:val="20"/>
                <w:szCs w:val="20"/>
                <w:lang w:val="ru-RU"/>
              </w:rPr>
              <w:t>Зачет</w:t>
            </w:r>
          </w:p>
        </w:tc>
      </w:tr>
      <w:tr w:rsidR="00AD570D" w:rsidRPr="005314B2"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Повторение и обобщение курса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20.05.2023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Самооценка с использованием «Оценочного листа»;</w:t>
            </w:r>
          </w:p>
        </w:tc>
      </w:tr>
      <w:tr w:rsidR="00AD570D" w:rsidRPr="0040084C" w:rsidTr="00AD570D">
        <w:trPr>
          <w:trHeight w:val="369"/>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rPr>
            </w:pPr>
            <w:r w:rsidRPr="00940E96">
              <w:rPr>
                <w:rFonts w:ascii="Times New Roman" w:hAnsi="Times New Roman" w:cs="Times New Roman"/>
                <w:sz w:val="20"/>
                <w:szCs w:val="20"/>
              </w:rPr>
              <w:t>Повторение и обобщение курса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27.05.2023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tcPr>
          <w:p w:rsidR="00AD570D" w:rsidRPr="00AA2B59" w:rsidRDefault="00AD570D" w:rsidP="00AD570D">
            <w:pPr>
              <w:pStyle w:val="a9"/>
              <w:contextualSpacing/>
              <w:rPr>
                <w:rFonts w:ascii="Times New Roman" w:hAnsi="Times New Roman" w:cs="Times New Roman"/>
                <w:sz w:val="20"/>
                <w:szCs w:val="20"/>
                <w:lang w:val="ru-RU"/>
              </w:rPr>
            </w:pPr>
            <w:r w:rsidRPr="00AA2B59">
              <w:rPr>
                <w:rFonts w:ascii="Times New Roman" w:hAnsi="Times New Roman" w:cs="Times New Roman"/>
                <w:sz w:val="20"/>
                <w:szCs w:val="20"/>
                <w:lang w:val="ru-RU"/>
              </w:rPr>
              <w:t>Устный опрос; Письменный контроль;</w:t>
            </w:r>
          </w:p>
        </w:tc>
      </w:tr>
      <w:tr w:rsidR="00AD570D" w:rsidRPr="0040084C" w:rsidTr="00AD570D">
        <w:trPr>
          <w:trHeight w:val="57"/>
        </w:trPr>
        <w:tc>
          <w:tcPr>
            <w:tcW w:w="431"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numPr>
                <w:ilvl w:val="0"/>
                <w:numId w:val="16"/>
              </w:numPr>
              <w:ind w:left="0" w:firstLine="0"/>
              <w:contextualSpacing/>
              <w:rPr>
                <w:rFonts w:ascii="Times New Roman" w:hAnsi="Times New Roman" w:cs="Times New Roman"/>
                <w:sz w:val="20"/>
                <w:szCs w:val="20"/>
                <w:lang w:val="ru-RU"/>
              </w:rPr>
            </w:pPr>
          </w:p>
        </w:tc>
        <w:tc>
          <w:tcPr>
            <w:tcW w:w="5057"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rPr>
                <w:rFonts w:ascii="Times New Roman" w:hAnsi="Times New Roman" w:cs="Times New Roman"/>
                <w:sz w:val="20"/>
                <w:szCs w:val="20"/>
                <w:lang w:val="ru-RU"/>
              </w:rPr>
            </w:pPr>
            <w:r w:rsidRPr="00940E96">
              <w:rPr>
                <w:rFonts w:ascii="Times New Roman" w:hAnsi="Times New Roman" w:cs="Times New Roman"/>
                <w:sz w:val="20"/>
                <w:szCs w:val="20"/>
                <w:lang w:val="ru-RU"/>
              </w:rPr>
              <w:t>Повторение и обобщение кур</w:t>
            </w:r>
            <w:r>
              <w:rPr>
                <w:rFonts w:ascii="Times New Roman" w:hAnsi="Times New Roman" w:cs="Times New Roman"/>
                <w:sz w:val="20"/>
                <w:szCs w:val="20"/>
                <w:lang w:val="ru-RU"/>
              </w:rPr>
              <w:t xml:space="preserve">са </w:t>
            </w:r>
            <w:r w:rsidRPr="00940E96">
              <w:rPr>
                <w:rFonts w:ascii="Times New Roman" w:hAnsi="Times New Roman" w:cs="Times New Roman"/>
                <w:sz w:val="20"/>
                <w:szCs w:val="20"/>
                <w:lang w:val="ru-RU"/>
              </w:rPr>
              <w:t>5 класса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0</w:t>
            </w:r>
          </w:p>
        </w:tc>
        <w:tc>
          <w:tcPr>
            <w:tcW w:w="1006"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vAlign w:val="center"/>
          </w:tcPr>
          <w:p w:rsidR="00AD570D" w:rsidRPr="00940E96" w:rsidRDefault="00AD570D" w:rsidP="00AD570D">
            <w:pPr>
              <w:pStyle w:val="a9"/>
              <w:contextualSpacing/>
              <w:jc w:val="center"/>
              <w:rPr>
                <w:rFonts w:ascii="Times New Roman" w:hAnsi="Times New Roman" w:cs="Times New Roman"/>
                <w:sz w:val="20"/>
                <w:szCs w:val="20"/>
              </w:rPr>
            </w:pPr>
            <w:r w:rsidRPr="00940E96">
              <w:rPr>
                <w:rFonts w:ascii="Times New Roman" w:hAnsi="Times New Roman" w:cs="Times New Roman"/>
                <w:sz w:val="20"/>
                <w:szCs w:val="20"/>
              </w:rPr>
              <w:t>31.05.2023</w:t>
            </w:r>
          </w:p>
        </w:tc>
        <w:tc>
          <w:tcPr>
            <w:tcW w:w="3263" w:type="dxa"/>
            <w:tcBorders>
              <w:top w:val="single" w:sz="5" w:space="0" w:color="000000"/>
              <w:left w:val="single" w:sz="5" w:space="0" w:color="000000"/>
              <w:bottom w:val="single" w:sz="5" w:space="0" w:color="000000"/>
              <w:right w:val="single" w:sz="5" w:space="0" w:color="000000"/>
            </w:tcBorders>
            <w:shd w:val="clear" w:color="auto" w:fill="auto"/>
            <w:tcMar>
              <w:left w:w="0" w:type="dxa"/>
              <w:right w:w="0" w:type="dxa"/>
            </w:tcMar>
          </w:tcPr>
          <w:p w:rsidR="00AD570D" w:rsidRPr="00AA2B59" w:rsidRDefault="00AD570D" w:rsidP="00AD570D">
            <w:pPr>
              <w:pStyle w:val="a9"/>
              <w:contextualSpacing/>
              <w:rPr>
                <w:rFonts w:ascii="Times New Roman" w:hAnsi="Times New Roman" w:cs="Times New Roman"/>
                <w:sz w:val="20"/>
                <w:szCs w:val="20"/>
                <w:lang w:val="ru-RU"/>
              </w:rPr>
            </w:pPr>
            <w:r w:rsidRPr="00AA2B59">
              <w:rPr>
                <w:rFonts w:ascii="Times New Roman" w:hAnsi="Times New Roman" w:cs="Times New Roman"/>
                <w:sz w:val="20"/>
                <w:szCs w:val="20"/>
                <w:lang w:val="ru-RU"/>
              </w:rPr>
              <w:t>Устный опрос; Письменный контроль;</w:t>
            </w:r>
          </w:p>
        </w:tc>
      </w:tr>
      <w:tr w:rsidR="00AD570D" w:rsidRPr="00940E96" w:rsidTr="00AD570D">
        <w:trPr>
          <w:trHeight w:val="552"/>
        </w:trPr>
        <w:tc>
          <w:tcPr>
            <w:tcW w:w="0" w:type="auto"/>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left w:w="0" w:type="dxa"/>
              <w:right w:w="0" w:type="dxa"/>
            </w:tcMar>
            <w:vAlign w:val="center"/>
          </w:tcPr>
          <w:p w:rsidR="00AD570D" w:rsidRPr="00C31EF6" w:rsidRDefault="00AD570D" w:rsidP="00AD570D">
            <w:pPr>
              <w:pStyle w:val="a9"/>
              <w:contextualSpacing/>
              <w:rPr>
                <w:rFonts w:ascii="Times New Roman" w:hAnsi="Times New Roman" w:cs="Times New Roman"/>
                <w:b/>
                <w:sz w:val="20"/>
                <w:szCs w:val="20"/>
                <w:lang w:val="ru-RU"/>
              </w:rPr>
            </w:pPr>
            <w:r w:rsidRPr="00C31EF6">
              <w:rPr>
                <w:rFonts w:ascii="Times New Roman" w:eastAsia="Times New Roman" w:hAnsi="Times New Roman" w:cs="Times New Roman"/>
                <w:b/>
                <w:color w:val="000000"/>
                <w:sz w:val="20"/>
                <w:szCs w:val="20"/>
                <w:lang w:val="ru-RU"/>
              </w:rPr>
              <w:t>ОБЩЕЕ КОЛИЧЕСТВО ЧАСОВ ПО ПРОГРАММЕ</w:t>
            </w:r>
          </w:p>
        </w:tc>
        <w:tc>
          <w:tcPr>
            <w:tcW w:w="0" w:type="auto"/>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left w:w="0" w:type="dxa"/>
              <w:right w:w="0" w:type="dxa"/>
            </w:tcMar>
            <w:vAlign w:val="center"/>
          </w:tcPr>
          <w:p w:rsidR="00AD570D" w:rsidRPr="00C31EF6" w:rsidRDefault="00AD570D" w:rsidP="00AD570D">
            <w:pPr>
              <w:pStyle w:val="a9"/>
              <w:contextualSpacing/>
              <w:jc w:val="center"/>
              <w:rPr>
                <w:rFonts w:ascii="Times New Roman" w:hAnsi="Times New Roman" w:cs="Times New Roman"/>
                <w:b/>
                <w:sz w:val="20"/>
                <w:szCs w:val="20"/>
              </w:rPr>
            </w:pPr>
            <w:r w:rsidRPr="00C31EF6">
              <w:rPr>
                <w:rFonts w:ascii="Times New Roman" w:eastAsia="Times New Roman" w:hAnsi="Times New Roman" w:cs="Times New Roman"/>
                <w:b/>
                <w:color w:val="000000"/>
                <w:sz w:val="20"/>
                <w:szCs w:val="20"/>
              </w:rPr>
              <w:t>170</w:t>
            </w:r>
          </w:p>
        </w:tc>
        <w:tc>
          <w:tcPr>
            <w:tcW w:w="0" w:type="auto"/>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left w:w="0" w:type="dxa"/>
              <w:right w:w="0" w:type="dxa"/>
            </w:tcMar>
            <w:vAlign w:val="center"/>
          </w:tcPr>
          <w:p w:rsidR="00AD570D" w:rsidRPr="001F3A49" w:rsidRDefault="00AD570D" w:rsidP="00AD570D">
            <w:pPr>
              <w:pStyle w:val="a9"/>
              <w:contextualSpacing/>
              <w:jc w:val="center"/>
              <w:rPr>
                <w:rFonts w:ascii="Times New Roman" w:hAnsi="Times New Roman" w:cs="Times New Roman"/>
                <w:b/>
                <w:sz w:val="20"/>
                <w:szCs w:val="20"/>
                <w:lang w:val="ru-RU"/>
              </w:rPr>
            </w:pPr>
            <w:r w:rsidRPr="00C31EF6">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lang w:val="ru-RU"/>
              </w:rPr>
              <w:t>5</w:t>
            </w:r>
          </w:p>
        </w:tc>
        <w:tc>
          <w:tcPr>
            <w:tcW w:w="0" w:type="auto"/>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left w:w="0" w:type="dxa"/>
              <w:right w:w="0" w:type="dxa"/>
            </w:tcMar>
            <w:vAlign w:val="center"/>
          </w:tcPr>
          <w:p w:rsidR="00AD570D" w:rsidRPr="008B652E" w:rsidRDefault="00AD570D" w:rsidP="00AD570D">
            <w:pPr>
              <w:pStyle w:val="a9"/>
              <w:contextualSpacing/>
              <w:jc w:val="center"/>
              <w:rPr>
                <w:rFonts w:ascii="Times New Roman" w:hAnsi="Times New Roman" w:cs="Times New Roman"/>
                <w:b/>
                <w:sz w:val="20"/>
                <w:szCs w:val="20"/>
                <w:lang w:val="ru-RU"/>
              </w:rPr>
            </w:pPr>
            <w:r>
              <w:rPr>
                <w:rFonts w:ascii="Times New Roman" w:hAnsi="Times New Roman" w:cs="Times New Roman"/>
                <w:b/>
                <w:sz w:val="20"/>
                <w:szCs w:val="20"/>
                <w:lang w:val="ru-RU"/>
              </w:rPr>
              <w:t>4</w:t>
            </w:r>
          </w:p>
        </w:tc>
        <w:tc>
          <w:tcPr>
            <w:tcW w:w="10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left w:w="0" w:type="dxa"/>
              <w:right w:w="0" w:type="dxa"/>
            </w:tcMar>
            <w:vAlign w:val="center"/>
          </w:tcPr>
          <w:p w:rsidR="00AD570D" w:rsidRPr="00C31EF6" w:rsidRDefault="00AD570D" w:rsidP="00AD570D">
            <w:pPr>
              <w:pStyle w:val="a9"/>
              <w:contextualSpacing/>
              <w:jc w:val="center"/>
              <w:rPr>
                <w:rFonts w:ascii="Times New Roman" w:hAnsi="Times New Roman" w:cs="Times New Roman"/>
                <w:b/>
                <w:sz w:val="20"/>
                <w:szCs w:val="20"/>
              </w:rPr>
            </w:pPr>
          </w:p>
        </w:tc>
        <w:tc>
          <w:tcPr>
            <w:tcW w:w="32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left w:w="0" w:type="dxa"/>
              <w:right w:w="0" w:type="dxa"/>
            </w:tcMar>
            <w:vAlign w:val="center"/>
          </w:tcPr>
          <w:p w:rsidR="00AD570D" w:rsidRPr="00C31EF6" w:rsidRDefault="00AD570D" w:rsidP="00AD570D">
            <w:pPr>
              <w:pStyle w:val="a9"/>
              <w:contextualSpacing/>
              <w:rPr>
                <w:rFonts w:ascii="Times New Roman" w:hAnsi="Times New Roman" w:cs="Times New Roman"/>
                <w:b/>
                <w:sz w:val="20"/>
                <w:szCs w:val="20"/>
              </w:rPr>
            </w:pPr>
          </w:p>
        </w:tc>
      </w:tr>
    </w:tbl>
    <w:p w:rsidR="00190475" w:rsidRDefault="00540DBF">
      <w:pPr>
        <w:autoSpaceDE w:val="0"/>
        <w:autoSpaceDN w:val="0"/>
        <w:spacing w:after="0" w:line="14" w:lineRule="exact"/>
        <w:rPr>
          <w:lang w:val="ru-RU"/>
        </w:rPr>
      </w:pPr>
      <w:r>
        <w:rPr>
          <w:lang w:val="ru-RU"/>
        </w:rPr>
        <w:t>Ъ</w:t>
      </w:r>
    </w:p>
    <w:p w:rsidR="00190475" w:rsidRPr="00540DBF" w:rsidRDefault="00190475">
      <w:pPr>
        <w:rPr>
          <w:lang w:val="ru-RU"/>
        </w:rPr>
        <w:sectPr w:rsidR="00190475" w:rsidRPr="00540DBF" w:rsidSect="00540DBF">
          <w:pgSz w:w="11900" w:h="16840"/>
          <w:pgMar w:top="284" w:right="650" w:bottom="426" w:left="666" w:header="720" w:footer="720" w:gutter="0"/>
          <w:cols w:space="720" w:equalWidth="0">
            <w:col w:w="10584" w:space="0"/>
          </w:cols>
          <w:docGrid w:linePitch="360"/>
        </w:sectPr>
      </w:pPr>
    </w:p>
    <w:p w:rsidR="00190475" w:rsidRPr="00540DBF" w:rsidRDefault="00190475">
      <w:pPr>
        <w:autoSpaceDE w:val="0"/>
        <w:autoSpaceDN w:val="0"/>
        <w:spacing w:after="78" w:line="220" w:lineRule="exact"/>
        <w:rPr>
          <w:lang w:val="ru-RU"/>
        </w:rPr>
      </w:pPr>
    </w:p>
    <w:p w:rsidR="00190475" w:rsidRPr="00540DBF" w:rsidRDefault="004B6F69">
      <w:pPr>
        <w:autoSpaceDE w:val="0"/>
        <w:autoSpaceDN w:val="0"/>
        <w:spacing w:after="0" w:line="230" w:lineRule="auto"/>
        <w:rPr>
          <w:rFonts w:ascii="Times New Roman" w:eastAsia="Times New Roman" w:hAnsi="Times New Roman"/>
          <w:b/>
          <w:color w:val="000000"/>
          <w:sz w:val="24"/>
          <w:lang w:val="ru-RU"/>
        </w:rPr>
      </w:pPr>
      <w:r w:rsidRPr="00540DBF">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9136A7" w:rsidRPr="00540DBF" w:rsidRDefault="009136A7">
      <w:pPr>
        <w:autoSpaceDE w:val="0"/>
        <w:autoSpaceDN w:val="0"/>
        <w:spacing w:after="0" w:line="230" w:lineRule="auto"/>
        <w:rPr>
          <w:lang w:val="ru-RU"/>
        </w:rPr>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44450</wp:posOffset>
                </wp:positionV>
                <wp:extent cx="6543675" cy="19050"/>
                <wp:effectExtent l="38100" t="38100" r="66675" b="952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654367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B38D5D" id="Прямая соединительная линия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5pt,3.5pt" to="51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" strokecolor="#4f81bd [3204]" strokeweight="2pt">
                <v:shadow on="t" color="black" opacity="24903f" origin=",.5" offset="0,.55556mm"/>
              </v:line>
            </w:pict>
          </mc:Fallback>
        </mc:AlternateContent>
      </w:r>
    </w:p>
    <w:p w:rsidR="007D13E4" w:rsidRDefault="007D13E4" w:rsidP="007D13E4">
      <w:pPr>
        <w:pStyle w:val="a9"/>
        <w:rPr>
          <w:rFonts w:ascii="Times New Roman" w:hAnsi="Times New Roman" w:cs="Times New Roman"/>
          <w:sz w:val="24"/>
          <w:szCs w:val="24"/>
          <w:lang w:val="ru-RU"/>
        </w:rPr>
      </w:pPr>
    </w:p>
    <w:p w:rsidR="00190475" w:rsidRDefault="004B6F69" w:rsidP="007D13E4">
      <w:pPr>
        <w:pStyle w:val="a9"/>
        <w:rPr>
          <w:rFonts w:ascii="Times New Roman" w:hAnsi="Times New Roman" w:cs="Times New Roman"/>
          <w:b/>
          <w:sz w:val="24"/>
          <w:szCs w:val="24"/>
          <w:lang w:val="ru-RU"/>
        </w:rPr>
      </w:pPr>
      <w:r w:rsidRPr="007D13E4">
        <w:rPr>
          <w:rFonts w:ascii="Times New Roman" w:hAnsi="Times New Roman" w:cs="Times New Roman"/>
          <w:b/>
          <w:sz w:val="24"/>
          <w:szCs w:val="24"/>
          <w:lang w:val="ru-RU"/>
        </w:rPr>
        <w:t>ОБЯЗАТЕЛЬНЫЕ УЧЕБНЫЕ МАТЕРИАЛЫ ДЛЯ УЧЕНИКА</w:t>
      </w:r>
    </w:p>
    <w:p w:rsidR="007D13E4" w:rsidRPr="007D13E4" w:rsidRDefault="007D13E4" w:rsidP="007D13E4">
      <w:pPr>
        <w:pStyle w:val="a9"/>
        <w:rPr>
          <w:rFonts w:ascii="Times New Roman" w:hAnsi="Times New Roman" w:cs="Times New Roman"/>
          <w:b/>
          <w:sz w:val="24"/>
          <w:szCs w:val="24"/>
          <w:lang w:val="ru-RU"/>
        </w:rPr>
      </w:pPr>
    </w:p>
    <w:p w:rsidR="00190475" w:rsidRPr="007D13E4" w:rsidRDefault="004B6F69" w:rsidP="007D13E4">
      <w:pPr>
        <w:pStyle w:val="a9"/>
        <w:rPr>
          <w:rFonts w:ascii="Times New Roman" w:hAnsi="Times New Roman" w:cs="Times New Roman"/>
          <w:sz w:val="24"/>
          <w:szCs w:val="24"/>
          <w:lang w:val="ru-RU"/>
        </w:rPr>
      </w:pPr>
      <w:r w:rsidRPr="007D13E4">
        <w:rPr>
          <w:rFonts w:ascii="Times New Roman" w:hAnsi="Times New Roman" w:cs="Times New Roman"/>
          <w:sz w:val="24"/>
          <w:szCs w:val="24"/>
          <w:lang w:val="ru-RU"/>
        </w:rPr>
        <w:t xml:space="preserve">Виленкин Н.Я., Жохов В.И., Чесноков А.С., Александрова Л.А., Шварцбурд С.И., Математика, 5 класс, АО "Издательство "Просвещение"; </w:t>
      </w:r>
      <w:r w:rsidRPr="007D13E4">
        <w:rPr>
          <w:rFonts w:ascii="Times New Roman" w:hAnsi="Times New Roman" w:cs="Times New Roman"/>
          <w:sz w:val="24"/>
          <w:szCs w:val="24"/>
          <w:lang w:val="ru-RU"/>
        </w:rPr>
        <w:br/>
      </w:r>
    </w:p>
    <w:p w:rsidR="00190475" w:rsidRDefault="004B6F69" w:rsidP="007D13E4">
      <w:pPr>
        <w:pStyle w:val="a9"/>
        <w:rPr>
          <w:rFonts w:ascii="Times New Roman" w:hAnsi="Times New Roman" w:cs="Times New Roman"/>
          <w:b/>
          <w:sz w:val="24"/>
          <w:szCs w:val="24"/>
          <w:lang w:val="ru-RU"/>
        </w:rPr>
      </w:pPr>
      <w:r w:rsidRPr="007D13E4">
        <w:rPr>
          <w:rFonts w:ascii="Times New Roman" w:hAnsi="Times New Roman" w:cs="Times New Roman"/>
          <w:b/>
          <w:sz w:val="24"/>
          <w:szCs w:val="24"/>
          <w:lang w:val="ru-RU"/>
        </w:rPr>
        <w:t>МЕТОДИЧЕСКИЕ МАТЕРИАЛЫ ДЛЯ УЧИТЕЛЯ</w:t>
      </w:r>
    </w:p>
    <w:p w:rsidR="007D13E4" w:rsidRPr="007D13E4" w:rsidRDefault="007D13E4" w:rsidP="007D13E4">
      <w:pPr>
        <w:pStyle w:val="a9"/>
        <w:rPr>
          <w:rFonts w:ascii="Times New Roman" w:hAnsi="Times New Roman" w:cs="Times New Roman"/>
          <w:b/>
          <w:sz w:val="24"/>
          <w:szCs w:val="24"/>
          <w:lang w:val="ru-RU"/>
        </w:rPr>
      </w:pPr>
    </w:p>
    <w:p w:rsidR="007D13E4" w:rsidRPr="007D13E4" w:rsidRDefault="007D13E4" w:rsidP="007D13E4">
      <w:pPr>
        <w:pStyle w:val="a9"/>
        <w:rPr>
          <w:rFonts w:ascii="Times New Roman" w:hAnsi="Times New Roman" w:cs="Times New Roman"/>
          <w:sz w:val="24"/>
          <w:szCs w:val="24"/>
          <w:lang w:val="ru-RU"/>
        </w:rPr>
      </w:pPr>
      <w:r w:rsidRPr="007D13E4">
        <w:rPr>
          <w:rFonts w:ascii="Times New Roman" w:hAnsi="Times New Roman" w:cs="Times New Roman"/>
          <w:sz w:val="24"/>
          <w:szCs w:val="24"/>
          <w:lang w:val="ru-RU"/>
        </w:rPr>
        <w:t xml:space="preserve">Виленкин Н.Я., Жохов В.И., Чесноков А.С., Шварцбурд С.И., Математика,5 класс, Общество с ограниченной ответственностью "ИОЦ Мнемозина" </w:t>
      </w:r>
    </w:p>
    <w:p w:rsidR="009136A7" w:rsidRPr="007D13E4" w:rsidRDefault="007D13E4" w:rsidP="007D13E4">
      <w:pPr>
        <w:pStyle w:val="a9"/>
        <w:rPr>
          <w:rFonts w:ascii="Times New Roman" w:hAnsi="Times New Roman" w:cs="Times New Roman"/>
          <w:sz w:val="24"/>
          <w:szCs w:val="24"/>
          <w:lang w:val="ru-RU"/>
        </w:rPr>
      </w:pPr>
      <w:r w:rsidRPr="007D13E4">
        <w:rPr>
          <w:rFonts w:ascii="Times New Roman" w:hAnsi="Times New Roman" w:cs="Times New Roman"/>
          <w:sz w:val="24"/>
          <w:szCs w:val="24"/>
          <w:lang w:val="ru-RU"/>
        </w:rPr>
        <w:t>Рабочая тетрадь по математике к учебнику Виленкина Н.Я. Т.М. Ерина; Дидактические материалы по математике А.С. Чесноков</w:t>
      </w:r>
    </w:p>
    <w:p w:rsidR="007D13E4" w:rsidRDefault="007D13E4" w:rsidP="007D13E4">
      <w:pPr>
        <w:pStyle w:val="a9"/>
        <w:rPr>
          <w:rFonts w:ascii="Times New Roman" w:hAnsi="Times New Roman" w:cs="Times New Roman"/>
          <w:sz w:val="24"/>
          <w:szCs w:val="24"/>
          <w:lang w:val="ru-RU"/>
        </w:rPr>
      </w:pPr>
    </w:p>
    <w:p w:rsidR="00190475" w:rsidRPr="007D13E4" w:rsidRDefault="004B6F69" w:rsidP="007D13E4">
      <w:pPr>
        <w:pStyle w:val="a9"/>
        <w:rPr>
          <w:rFonts w:ascii="Times New Roman" w:hAnsi="Times New Roman" w:cs="Times New Roman"/>
          <w:b/>
          <w:sz w:val="24"/>
          <w:szCs w:val="24"/>
          <w:lang w:val="ru-RU"/>
        </w:rPr>
      </w:pPr>
      <w:r w:rsidRPr="007D13E4">
        <w:rPr>
          <w:rFonts w:ascii="Times New Roman" w:hAnsi="Times New Roman" w:cs="Times New Roman"/>
          <w:b/>
          <w:sz w:val="24"/>
          <w:szCs w:val="24"/>
          <w:lang w:val="ru-RU"/>
        </w:rPr>
        <w:t>ЦИФРОВЫЕ ОБРАЗОВАТЕЛЬНЫЕ РЕСУРСЫ И РЕСУРСЫ СЕТИ ИНТЕРНЕТ</w:t>
      </w:r>
    </w:p>
    <w:p w:rsidR="007D13E4" w:rsidRPr="007D13E4" w:rsidRDefault="007D13E4" w:rsidP="007D13E4">
      <w:pPr>
        <w:pStyle w:val="a9"/>
        <w:rPr>
          <w:rFonts w:ascii="Times New Roman" w:hAnsi="Times New Roman" w:cs="Times New Roman"/>
          <w:sz w:val="24"/>
          <w:szCs w:val="24"/>
          <w:lang w:val="ru-RU"/>
        </w:rPr>
      </w:pPr>
    </w:p>
    <w:p w:rsidR="00815D03" w:rsidRPr="007D13E4" w:rsidRDefault="009438DF" w:rsidP="007D13E4">
      <w:pPr>
        <w:pStyle w:val="a9"/>
        <w:rPr>
          <w:rFonts w:ascii="Times New Roman" w:hAnsi="Times New Roman" w:cs="Times New Roman"/>
          <w:sz w:val="24"/>
          <w:szCs w:val="24"/>
          <w:lang w:val="ru-RU"/>
        </w:rPr>
      </w:pPr>
      <w:hyperlink r:id="rId76" w:history="1">
        <w:r w:rsidR="00815D03" w:rsidRPr="007D13E4">
          <w:rPr>
            <w:rStyle w:val="aff8"/>
            <w:rFonts w:ascii="Times New Roman" w:hAnsi="Times New Roman" w:cs="Times New Roman"/>
            <w:sz w:val="24"/>
            <w:szCs w:val="24"/>
            <w:lang w:val="ru-RU"/>
          </w:rPr>
          <w:t>https://educont.ru/</w:t>
        </w:r>
      </w:hyperlink>
      <w:r w:rsidR="00815D03" w:rsidRPr="007D13E4">
        <w:rPr>
          <w:rFonts w:ascii="Times New Roman" w:hAnsi="Times New Roman" w:cs="Times New Roman"/>
          <w:sz w:val="24"/>
          <w:szCs w:val="24"/>
          <w:lang w:val="ru-RU"/>
        </w:rPr>
        <w:t xml:space="preserve"> </w:t>
      </w:r>
    </w:p>
    <w:p w:rsidR="00532BF1" w:rsidRPr="00532BF1" w:rsidRDefault="009438DF" w:rsidP="00532BF1">
      <w:pPr>
        <w:pStyle w:val="a9"/>
        <w:rPr>
          <w:rFonts w:ascii="Times New Roman" w:hAnsi="Times New Roman" w:cs="Times New Roman"/>
          <w:w w:val="97"/>
          <w:sz w:val="24"/>
          <w:szCs w:val="24"/>
          <w:lang w:val="ru-RU"/>
        </w:rPr>
      </w:pPr>
      <w:hyperlink r:id="rId77" w:history="1">
        <w:r w:rsidR="00815D03" w:rsidRPr="00F40C14">
          <w:rPr>
            <w:rStyle w:val="aff8"/>
            <w:rFonts w:ascii="Times New Roman" w:hAnsi="Times New Roman" w:cs="Times New Roman"/>
            <w:w w:val="97"/>
            <w:sz w:val="24"/>
            <w:szCs w:val="24"/>
          </w:rPr>
          <w:t>https</w:t>
        </w:r>
        <w:r w:rsidR="00815D03" w:rsidRPr="00F40C14">
          <w:rPr>
            <w:rStyle w:val="aff8"/>
            <w:rFonts w:ascii="Times New Roman" w:hAnsi="Times New Roman" w:cs="Times New Roman"/>
            <w:w w:val="97"/>
            <w:sz w:val="24"/>
            <w:szCs w:val="24"/>
            <w:lang w:val="ru-RU"/>
          </w:rPr>
          <w:t>://100</w:t>
        </w:r>
        <w:r w:rsidR="00815D03" w:rsidRPr="00F40C14">
          <w:rPr>
            <w:rStyle w:val="aff8"/>
            <w:rFonts w:ascii="Times New Roman" w:hAnsi="Times New Roman" w:cs="Times New Roman"/>
            <w:w w:val="97"/>
            <w:sz w:val="24"/>
            <w:szCs w:val="24"/>
          </w:rPr>
          <w:t>ballnik</w:t>
        </w:r>
        <w:r w:rsidR="00815D03" w:rsidRPr="00F40C14">
          <w:rPr>
            <w:rStyle w:val="aff8"/>
            <w:rFonts w:ascii="Times New Roman" w:hAnsi="Times New Roman" w:cs="Times New Roman"/>
            <w:w w:val="97"/>
            <w:sz w:val="24"/>
            <w:szCs w:val="24"/>
            <w:lang w:val="ru-RU"/>
          </w:rPr>
          <w:t>.</w:t>
        </w:r>
        <w:r w:rsidR="00815D03" w:rsidRPr="00F40C14">
          <w:rPr>
            <w:rStyle w:val="aff8"/>
            <w:rFonts w:ascii="Times New Roman" w:hAnsi="Times New Roman" w:cs="Times New Roman"/>
            <w:w w:val="97"/>
            <w:sz w:val="24"/>
            <w:szCs w:val="24"/>
          </w:rPr>
          <w:t>com</w:t>
        </w:r>
        <w:r w:rsidR="00815D03" w:rsidRPr="00F40C14">
          <w:rPr>
            <w:rStyle w:val="aff8"/>
            <w:rFonts w:ascii="Times New Roman" w:hAnsi="Times New Roman" w:cs="Times New Roman"/>
            <w:w w:val="97"/>
            <w:sz w:val="24"/>
            <w:szCs w:val="24"/>
            <w:lang w:val="ru-RU"/>
          </w:rPr>
          <w:t>/</w:t>
        </w:r>
      </w:hyperlink>
      <w:r w:rsidR="00532BF1" w:rsidRPr="00532BF1">
        <w:rPr>
          <w:rFonts w:ascii="Times New Roman" w:hAnsi="Times New Roman" w:cs="Times New Roman"/>
          <w:w w:val="97"/>
          <w:sz w:val="24"/>
          <w:szCs w:val="24"/>
          <w:lang w:val="ru-RU"/>
        </w:rPr>
        <w:t xml:space="preserve">   </w:t>
      </w:r>
    </w:p>
    <w:p w:rsidR="00532BF1" w:rsidRDefault="009438DF" w:rsidP="00532BF1">
      <w:pPr>
        <w:pStyle w:val="a9"/>
        <w:rPr>
          <w:rFonts w:ascii="Times New Roman" w:hAnsi="Times New Roman" w:cs="Times New Roman"/>
          <w:w w:val="97"/>
          <w:sz w:val="24"/>
          <w:szCs w:val="24"/>
          <w:lang w:val="ru-RU"/>
        </w:rPr>
      </w:pPr>
      <w:hyperlink r:id="rId78" w:history="1">
        <w:r w:rsidR="00532BF1" w:rsidRPr="00532BF1">
          <w:rPr>
            <w:rStyle w:val="aff8"/>
            <w:rFonts w:ascii="Times New Roman" w:hAnsi="Times New Roman" w:cs="Times New Roman"/>
            <w:w w:val="97"/>
            <w:sz w:val="24"/>
            <w:szCs w:val="24"/>
            <w:u w:val="none"/>
          </w:rPr>
          <w:t>https</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vprtest</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ru</w:t>
        </w:r>
        <w:r w:rsidR="00532BF1" w:rsidRPr="00532BF1">
          <w:rPr>
            <w:rStyle w:val="aff8"/>
            <w:rFonts w:ascii="Times New Roman" w:hAnsi="Times New Roman" w:cs="Times New Roman"/>
            <w:w w:val="97"/>
            <w:sz w:val="24"/>
            <w:szCs w:val="24"/>
            <w:u w:val="none"/>
            <w:lang w:val="ru-RU"/>
          </w:rPr>
          <w:t>/</w:t>
        </w:r>
      </w:hyperlink>
      <w:r w:rsidR="00532BF1" w:rsidRPr="00532BF1">
        <w:rPr>
          <w:rFonts w:ascii="Times New Roman" w:hAnsi="Times New Roman" w:cs="Times New Roman"/>
          <w:w w:val="97"/>
          <w:sz w:val="24"/>
          <w:szCs w:val="24"/>
          <w:lang w:val="ru-RU"/>
        </w:rPr>
        <w:t xml:space="preserve">     </w:t>
      </w:r>
    </w:p>
    <w:p w:rsidR="00532BF1" w:rsidRDefault="009438DF" w:rsidP="00532BF1">
      <w:pPr>
        <w:pStyle w:val="a9"/>
        <w:rPr>
          <w:rFonts w:ascii="Times New Roman" w:hAnsi="Times New Roman" w:cs="Times New Roman"/>
          <w:w w:val="97"/>
          <w:sz w:val="24"/>
          <w:szCs w:val="24"/>
          <w:lang w:val="ru-RU"/>
        </w:rPr>
      </w:pPr>
      <w:hyperlink r:id="rId79" w:history="1">
        <w:r w:rsidR="00532BF1" w:rsidRPr="00532BF1">
          <w:rPr>
            <w:rStyle w:val="aff8"/>
            <w:rFonts w:ascii="Times New Roman" w:hAnsi="Times New Roman" w:cs="Times New Roman"/>
            <w:w w:val="97"/>
            <w:sz w:val="24"/>
            <w:szCs w:val="24"/>
            <w:u w:val="none"/>
          </w:rPr>
          <w:t>https</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sdamgia</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ru</w:t>
        </w:r>
        <w:r w:rsidR="00532BF1" w:rsidRPr="00532BF1">
          <w:rPr>
            <w:rStyle w:val="aff8"/>
            <w:rFonts w:ascii="Times New Roman" w:hAnsi="Times New Roman" w:cs="Times New Roman"/>
            <w:w w:val="97"/>
            <w:sz w:val="24"/>
            <w:szCs w:val="24"/>
            <w:u w:val="none"/>
            <w:lang w:val="ru-RU"/>
          </w:rPr>
          <w:t>/</w:t>
        </w:r>
      </w:hyperlink>
      <w:r w:rsidR="00532BF1" w:rsidRPr="00532BF1">
        <w:rPr>
          <w:rFonts w:ascii="Times New Roman" w:hAnsi="Times New Roman" w:cs="Times New Roman"/>
          <w:w w:val="97"/>
          <w:sz w:val="24"/>
          <w:szCs w:val="24"/>
          <w:lang w:val="ru-RU"/>
        </w:rPr>
        <w:t xml:space="preserve">          </w:t>
      </w:r>
    </w:p>
    <w:p w:rsidR="00532BF1" w:rsidRDefault="009438DF" w:rsidP="00532BF1">
      <w:pPr>
        <w:pStyle w:val="a9"/>
        <w:rPr>
          <w:rStyle w:val="aff8"/>
          <w:rFonts w:ascii="Times New Roman" w:hAnsi="Times New Roman" w:cs="Times New Roman"/>
          <w:w w:val="97"/>
          <w:sz w:val="24"/>
          <w:szCs w:val="24"/>
          <w:u w:val="none"/>
          <w:lang w:val="ru-RU"/>
        </w:rPr>
      </w:pPr>
      <w:hyperlink r:id="rId80" w:history="1">
        <w:r w:rsidR="00532BF1" w:rsidRPr="00532BF1">
          <w:rPr>
            <w:rStyle w:val="aff8"/>
            <w:rFonts w:ascii="Times New Roman" w:hAnsi="Times New Roman" w:cs="Times New Roman"/>
            <w:w w:val="97"/>
            <w:sz w:val="24"/>
            <w:szCs w:val="24"/>
            <w:u w:val="none"/>
          </w:rPr>
          <w:t>https</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vpr</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ege</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ru</w:t>
        </w:r>
        <w:r w:rsidR="00532BF1" w:rsidRPr="00532BF1">
          <w:rPr>
            <w:rStyle w:val="aff8"/>
            <w:rFonts w:ascii="Times New Roman" w:hAnsi="Times New Roman" w:cs="Times New Roman"/>
            <w:w w:val="97"/>
            <w:sz w:val="24"/>
            <w:szCs w:val="24"/>
            <w:u w:val="none"/>
            <w:lang w:val="ru-RU"/>
          </w:rPr>
          <w:t>/</w:t>
        </w:r>
      </w:hyperlink>
      <w:r w:rsidR="00532BF1" w:rsidRPr="00532BF1">
        <w:rPr>
          <w:rStyle w:val="aff8"/>
          <w:rFonts w:ascii="Times New Roman" w:hAnsi="Times New Roman" w:cs="Times New Roman"/>
          <w:w w:val="97"/>
          <w:sz w:val="24"/>
          <w:szCs w:val="24"/>
          <w:u w:val="none"/>
          <w:lang w:val="ru-RU"/>
        </w:rPr>
        <w:t xml:space="preserve"> </w:t>
      </w:r>
    </w:p>
    <w:p w:rsidR="00532BF1" w:rsidRDefault="009438DF" w:rsidP="00532BF1">
      <w:pPr>
        <w:pStyle w:val="a9"/>
        <w:rPr>
          <w:rFonts w:ascii="Times New Roman" w:hAnsi="Times New Roman" w:cs="Times New Roman"/>
          <w:w w:val="97"/>
          <w:sz w:val="24"/>
          <w:szCs w:val="24"/>
          <w:lang w:val="ru-RU"/>
        </w:rPr>
      </w:pPr>
      <w:hyperlink r:id="rId81" w:history="1">
        <w:r w:rsidR="00532BF1" w:rsidRPr="00532BF1">
          <w:rPr>
            <w:rStyle w:val="aff8"/>
            <w:rFonts w:ascii="Times New Roman" w:hAnsi="Times New Roman" w:cs="Times New Roman"/>
            <w:w w:val="97"/>
            <w:sz w:val="24"/>
            <w:szCs w:val="24"/>
            <w:u w:val="none"/>
          </w:rPr>
          <w:t>https</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skysmart</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ru</w:t>
        </w:r>
        <w:r w:rsidR="00532BF1" w:rsidRPr="00532BF1">
          <w:rPr>
            <w:rStyle w:val="aff8"/>
            <w:rFonts w:ascii="Times New Roman" w:hAnsi="Times New Roman" w:cs="Times New Roman"/>
            <w:w w:val="97"/>
            <w:sz w:val="24"/>
            <w:szCs w:val="24"/>
            <w:u w:val="none"/>
            <w:lang w:val="ru-RU"/>
          </w:rPr>
          <w:t>/</w:t>
        </w:r>
      </w:hyperlink>
      <w:r w:rsidR="00532BF1" w:rsidRPr="00532BF1">
        <w:rPr>
          <w:rFonts w:ascii="Times New Roman" w:hAnsi="Times New Roman" w:cs="Times New Roman"/>
          <w:w w:val="97"/>
          <w:sz w:val="24"/>
          <w:szCs w:val="24"/>
          <w:lang w:val="ru-RU"/>
        </w:rPr>
        <w:t xml:space="preserve">          </w:t>
      </w:r>
    </w:p>
    <w:p w:rsidR="00190475" w:rsidRPr="0030375F" w:rsidRDefault="009438DF" w:rsidP="00532BF1">
      <w:pPr>
        <w:pStyle w:val="a9"/>
        <w:rPr>
          <w:rStyle w:val="aff8"/>
          <w:rFonts w:ascii="Times New Roman" w:hAnsi="Times New Roman" w:cs="Times New Roman"/>
          <w:w w:val="97"/>
          <w:sz w:val="24"/>
          <w:szCs w:val="24"/>
          <w:u w:val="none"/>
          <w:lang w:val="ru-RU"/>
        </w:rPr>
      </w:pPr>
      <w:hyperlink r:id="rId82" w:history="1">
        <w:r w:rsidR="00532BF1" w:rsidRPr="00532BF1">
          <w:rPr>
            <w:rStyle w:val="aff8"/>
            <w:rFonts w:ascii="Times New Roman" w:hAnsi="Times New Roman" w:cs="Times New Roman"/>
            <w:w w:val="97"/>
            <w:sz w:val="24"/>
            <w:szCs w:val="24"/>
            <w:u w:val="none"/>
          </w:rPr>
          <w:t>https</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resh</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edu</w:t>
        </w:r>
        <w:r w:rsidR="00532BF1" w:rsidRPr="00532BF1">
          <w:rPr>
            <w:rStyle w:val="aff8"/>
            <w:rFonts w:ascii="Times New Roman" w:hAnsi="Times New Roman" w:cs="Times New Roman"/>
            <w:w w:val="97"/>
            <w:sz w:val="24"/>
            <w:szCs w:val="24"/>
            <w:u w:val="none"/>
            <w:lang w:val="ru-RU"/>
          </w:rPr>
          <w:t>.</w:t>
        </w:r>
        <w:r w:rsidR="00532BF1" w:rsidRPr="00532BF1">
          <w:rPr>
            <w:rStyle w:val="aff8"/>
            <w:rFonts w:ascii="Times New Roman" w:hAnsi="Times New Roman" w:cs="Times New Roman"/>
            <w:w w:val="97"/>
            <w:sz w:val="24"/>
            <w:szCs w:val="24"/>
            <w:u w:val="none"/>
          </w:rPr>
          <w:t>ru</w:t>
        </w:r>
      </w:hyperlink>
    </w:p>
    <w:p w:rsidR="007D13E4" w:rsidRPr="0030375F" w:rsidRDefault="009438DF" w:rsidP="00532BF1">
      <w:pPr>
        <w:pStyle w:val="a9"/>
        <w:rPr>
          <w:rFonts w:ascii="Times New Roman" w:hAnsi="Times New Roman" w:cs="Times New Roman"/>
          <w:sz w:val="24"/>
          <w:szCs w:val="24"/>
          <w:lang w:val="ru-RU"/>
        </w:rPr>
      </w:pPr>
      <w:hyperlink r:id="rId83" w:history="1">
        <w:r w:rsidR="007D13E4" w:rsidRPr="00F40C14">
          <w:rPr>
            <w:rStyle w:val="aff8"/>
            <w:rFonts w:ascii="Times New Roman" w:hAnsi="Times New Roman" w:cs="Times New Roman"/>
            <w:sz w:val="24"/>
            <w:szCs w:val="24"/>
          </w:rPr>
          <w:t>https</w:t>
        </w:r>
        <w:r w:rsidR="007D13E4" w:rsidRPr="0030375F">
          <w:rPr>
            <w:rStyle w:val="aff8"/>
            <w:rFonts w:ascii="Times New Roman" w:hAnsi="Times New Roman" w:cs="Times New Roman"/>
            <w:sz w:val="24"/>
            <w:szCs w:val="24"/>
            <w:lang w:val="ru-RU"/>
          </w:rPr>
          <w:t>://</w:t>
        </w:r>
        <w:r w:rsidR="007D13E4" w:rsidRPr="00F40C14">
          <w:rPr>
            <w:rStyle w:val="aff8"/>
            <w:rFonts w:ascii="Times New Roman" w:hAnsi="Times New Roman" w:cs="Times New Roman"/>
            <w:sz w:val="24"/>
            <w:szCs w:val="24"/>
          </w:rPr>
          <w:t>nsportal</w:t>
        </w:r>
        <w:r w:rsidR="007D13E4" w:rsidRPr="0030375F">
          <w:rPr>
            <w:rStyle w:val="aff8"/>
            <w:rFonts w:ascii="Times New Roman" w:hAnsi="Times New Roman" w:cs="Times New Roman"/>
            <w:sz w:val="24"/>
            <w:szCs w:val="24"/>
            <w:lang w:val="ru-RU"/>
          </w:rPr>
          <w:t>.</w:t>
        </w:r>
        <w:r w:rsidR="007D13E4" w:rsidRPr="00F40C14">
          <w:rPr>
            <w:rStyle w:val="aff8"/>
            <w:rFonts w:ascii="Times New Roman" w:hAnsi="Times New Roman" w:cs="Times New Roman"/>
            <w:sz w:val="24"/>
            <w:szCs w:val="24"/>
          </w:rPr>
          <w:t>ru</w:t>
        </w:r>
        <w:r w:rsidR="007D13E4" w:rsidRPr="0030375F">
          <w:rPr>
            <w:rStyle w:val="aff8"/>
            <w:rFonts w:ascii="Times New Roman" w:hAnsi="Times New Roman" w:cs="Times New Roman"/>
            <w:sz w:val="24"/>
            <w:szCs w:val="24"/>
            <w:lang w:val="ru-RU"/>
          </w:rPr>
          <w:t>/</w:t>
        </w:r>
      </w:hyperlink>
      <w:r w:rsidR="007D13E4" w:rsidRPr="0030375F">
        <w:rPr>
          <w:rFonts w:ascii="Times New Roman" w:hAnsi="Times New Roman" w:cs="Times New Roman"/>
          <w:sz w:val="24"/>
          <w:szCs w:val="24"/>
          <w:lang w:val="ru-RU"/>
        </w:rPr>
        <w:t xml:space="preserve"> </w:t>
      </w:r>
    </w:p>
    <w:p w:rsidR="007D13E4" w:rsidRPr="0030375F" w:rsidRDefault="009438DF" w:rsidP="00532BF1">
      <w:pPr>
        <w:pStyle w:val="a9"/>
        <w:rPr>
          <w:rFonts w:ascii="Times New Roman" w:hAnsi="Times New Roman" w:cs="Times New Roman"/>
          <w:sz w:val="24"/>
          <w:szCs w:val="24"/>
          <w:lang w:val="ru-RU"/>
        </w:rPr>
      </w:pPr>
      <w:hyperlink r:id="rId84" w:history="1">
        <w:r w:rsidR="007D13E4" w:rsidRPr="00F40C14">
          <w:rPr>
            <w:rStyle w:val="aff8"/>
            <w:rFonts w:ascii="Times New Roman" w:hAnsi="Times New Roman" w:cs="Times New Roman"/>
            <w:sz w:val="24"/>
            <w:szCs w:val="24"/>
          </w:rPr>
          <w:t>https</w:t>
        </w:r>
        <w:r w:rsidR="007D13E4" w:rsidRPr="0030375F">
          <w:rPr>
            <w:rStyle w:val="aff8"/>
            <w:rFonts w:ascii="Times New Roman" w:hAnsi="Times New Roman" w:cs="Times New Roman"/>
            <w:sz w:val="24"/>
            <w:szCs w:val="24"/>
            <w:lang w:val="ru-RU"/>
          </w:rPr>
          <w:t>://</w:t>
        </w:r>
        <w:r w:rsidR="007D13E4" w:rsidRPr="00F40C14">
          <w:rPr>
            <w:rStyle w:val="aff8"/>
            <w:rFonts w:ascii="Times New Roman" w:hAnsi="Times New Roman" w:cs="Times New Roman"/>
            <w:sz w:val="24"/>
            <w:szCs w:val="24"/>
          </w:rPr>
          <w:t>infourok</w:t>
        </w:r>
        <w:r w:rsidR="007D13E4" w:rsidRPr="0030375F">
          <w:rPr>
            <w:rStyle w:val="aff8"/>
            <w:rFonts w:ascii="Times New Roman" w:hAnsi="Times New Roman" w:cs="Times New Roman"/>
            <w:sz w:val="24"/>
            <w:szCs w:val="24"/>
            <w:lang w:val="ru-RU"/>
          </w:rPr>
          <w:t>.</w:t>
        </w:r>
        <w:r w:rsidR="007D13E4" w:rsidRPr="00F40C14">
          <w:rPr>
            <w:rStyle w:val="aff8"/>
            <w:rFonts w:ascii="Times New Roman" w:hAnsi="Times New Roman" w:cs="Times New Roman"/>
            <w:sz w:val="24"/>
            <w:szCs w:val="24"/>
          </w:rPr>
          <w:t>ru</w:t>
        </w:r>
        <w:r w:rsidR="007D13E4" w:rsidRPr="0030375F">
          <w:rPr>
            <w:rStyle w:val="aff8"/>
            <w:rFonts w:ascii="Times New Roman" w:hAnsi="Times New Roman" w:cs="Times New Roman"/>
            <w:sz w:val="24"/>
            <w:szCs w:val="24"/>
            <w:lang w:val="ru-RU"/>
          </w:rPr>
          <w:t>/</w:t>
        </w:r>
      </w:hyperlink>
    </w:p>
    <w:p w:rsidR="007D13E4" w:rsidRDefault="009438DF" w:rsidP="00532BF1">
      <w:pPr>
        <w:pStyle w:val="a9"/>
        <w:rPr>
          <w:rFonts w:ascii="Times New Roman" w:hAnsi="Times New Roman" w:cs="Times New Roman"/>
          <w:sz w:val="24"/>
          <w:szCs w:val="24"/>
          <w:lang w:val="ru-RU"/>
        </w:rPr>
      </w:pPr>
      <w:hyperlink r:id="rId85" w:history="1">
        <w:r w:rsidR="007D13E4" w:rsidRPr="00F40C14">
          <w:rPr>
            <w:rStyle w:val="aff8"/>
            <w:rFonts w:ascii="Times New Roman" w:hAnsi="Times New Roman" w:cs="Times New Roman"/>
            <w:sz w:val="24"/>
            <w:szCs w:val="24"/>
          </w:rPr>
          <w:t>https</w:t>
        </w:r>
        <w:r w:rsidR="007D13E4" w:rsidRPr="0030375F">
          <w:rPr>
            <w:rStyle w:val="aff8"/>
            <w:rFonts w:ascii="Times New Roman" w:hAnsi="Times New Roman" w:cs="Times New Roman"/>
            <w:sz w:val="24"/>
            <w:szCs w:val="24"/>
            <w:lang w:val="ru-RU"/>
          </w:rPr>
          <w:t>://</w:t>
        </w:r>
        <w:r w:rsidR="007D13E4" w:rsidRPr="00F40C14">
          <w:rPr>
            <w:rStyle w:val="aff8"/>
            <w:rFonts w:ascii="Times New Roman" w:hAnsi="Times New Roman" w:cs="Times New Roman"/>
            <w:sz w:val="24"/>
            <w:szCs w:val="24"/>
          </w:rPr>
          <w:t>multiurok</w:t>
        </w:r>
        <w:r w:rsidR="007D13E4" w:rsidRPr="0030375F">
          <w:rPr>
            <w:rStyle w:val="aff8"/>
            <w:rFonts w:ascii="Times New Roman" w:hAnsi="Times New Roman" w:cs="Times New Roman"/>
            <w:sz w:val="24"/>
            <w:szCs w:val="24"/>
            <w:lang w:val="ru-RU"/>
          </w:rPr>
          <w:t>.</w:t>
        </w:r>
        <w:r w:rsidR="007D13E4" w:rsidRPr="00F40C14">
          <w:rPr>
            <w:rStyle w:val="aff8"/>
            <w:rFonts w:ascii="Times New Roman" w:hAnsi="Times New Roman" w:cs="Times New Roman"/>
            <w:sz w:val="24"/>
            <w:szCs w:val="24"/>
          </w:rPr>
          <w:t>ru</w:t>
        </w:r>
        <w:r w:rsidR="007D13E4" w:rsidRPr="0030375F">
          <w:rPr>
            <w:rStyle w:val="aff8"/>
            <w:rFonts w:ascii="Times New Roman" w:hAnsi="Times New Roman" w:cs="Times New Roman"/>
            <w:sz w:val="24"/>
            <w:szCs w:val="24"/>
            <w:lang w:val="ru-RU"/>
          </w:rPr>
          <w:t>/</w:t>
        </w:r>
      </w:hyperlink>
      <w:r w:rsidR="007D13E4" w:rsidRPr="0030375F">
        <w:rPr>
          <w:rFonts w:ascii="Times New Roman" w:hAnsi="Times New Roman" w:cs="Times New Roman"/>
          <w:sz w:val="24"/>
          <w:szCs w:val="24"/>
          <w:lang w:val="ru-RU"/>
        </w:rPr>
        <w:t xml:space="preserve"> </w:t>
      </w:r>
    </w:p>
    <w:p w:rsidR="0052078E" w:rsidRPr="0030375F" w:rsidRDefault="009438DF" w:rsidP="00532BF1">
      <w:pPr>
        <w:pStyle w:val="a9"/>
        <w:rPr>
          <w:rFonts w:ascii="Times New Roman" w:hAnsi="Times New Roman" w:cs="Times New Roman"/>
          <w:sz w:val="24"/>
          <w:szCs w:val="24"/>
          <w:lang w:val="ru-RU"/>
        </w:rPr>
      </w:pPr>
      <w:hyperlink r:id="rId86" w:history="1">
        <w:r w:rsidR="0052078E" w:rsidRPr="00DD55DC">
          <w:rPr>
            <w:rStyle w:val="aff8"/>
            <w:rFonts w:ascii="Times New Roman" w:hAnsi="Times New Roman" w:cs="Times New Roman"/>
            <w:sz w:val="24"/>
            <w:szCs w:val="24"/>
            <w:lang w:val="ru-RU"/>
          </w:rPr>
          <w:t>https://yandex.ru/tutor/uroki/klass-5/matematika/</w:t>
        </w:r>
      </w:hyperlink>
      <w:r w:rsidR="0052078E">
        <w:rPr>
          <w:rFonts w:ascii="Times New Roman" w:hAnsi="Times New Roman" w:cs="Times New Roman"/>
          <w:sz w:val="24"/>
          <w:szCs w:val="24"/>
          <w:lang w:val="ru-RU"/>
        </w:rPr>
        <w:t xml:space="preserve"> </w:t>
      </w:r>
    </w:p>
    <w:p w:rsidR="009136A7" w:rsidRPr="0030375F" w:rsidRDefault="009136A7">
      <w:pPr>
        <w:rPr>
          <w:lang w:val="ru-RU"/>
        </w:rPr>
      </w:pPr>
    </w:p>
    <w:p w:rsidR="009136A7" w:rsidRPr="0030375F" w:rsidRDefault="009136A7">
      <w:pPr>
        <w:rPr>
          <w:lang w:val="ru-RU"/>
        </w:rPr>
        <w:sectPr w:rsidR="009136A7" w:rsidRPr="0030375F">
          <w:pgSz w:w="11900" w:h="16840"/>
          <w:pgMar w:top="298" w:right="650" w:bottom="1440" w:left="666" w:header="720" w:footer="720" w:gutter="0"/>
          <w:cols w:space="720" w:equalWidth="0">
            <w:col w:w="10584" w:space="0"/>
          </w:cols>
          <w:docGrid w:linePitch="360"/>
        </w:sectPr>
      </w:pPr>
    </w:p>
    <w:p w:rsidR="00190475" w:rsidRPr="0030375F" w:rsidRDefault="00190475">
      <w:pPr>
        <w:autoSpaceDE w:val="0"/>
        <w:autoSpaceDN w:val="0"/>
        <w:spacing w:after="78" w:line="220" w:lineRule="exact"/>
        <w:rPr>
          <w:lang w:val="ru-RU"/>
        </w:rPr>
      </w:pPr>
    </w:p>
    <w:p w:rsidR="009136A7" w:rsidRDefault="009136A7">
      <w:pPr>
        <w:autoSpaceDE w:val="0"/>
        <w:autoSpaceDN w:val="0"/>
        <w:spacing w:after="0" w:line="408" w:lineRule="auto"/>
        <w:ind w:right="432"/>
        <w:rPr>
          <w:rFonts w:ascii="Times New Roman" w:eastAsia="Times New Roman" w:hAnsi="Times New Roman"/>
          <w:b/>
          <w:color w:val="000000"/>
          <w:sz w:val="24"/>
          <w:lang w:val="ru-RU"/>
        </w:rPr>
      </w:pPr>
      <w:r>
        <w:rPr>
          <w:rFonts w:ascii="Times New Roman" w:eastAsia="Times New Roman" w:hAnsi="Times New Roman"/>
          <w:b/>
          <w:noProof/>
          <w:color w:val="000000"/>
          <w:sz w:val="24"/>
          <w:lang w:val="ru-RU" w:eastAsia="ru-RU"/>
        </w:rPr>
        <mc:AlternateContent>
          <mc:Choice Requires="wps">
            <w:drawing>
              <wp:anchor distT="0" distB="0" distL="114300" distR="114300" simplePos="0" relativeHeight="251660800" behindDoc="0" locked="0" layoutInCell="1" allowOverlap="1" wp14:anchorId="637FF0F5" wp14:editId="3E4BC258">
                <wp:simplePos x="0" y="0"/>
                <wp:positionH relativeFrom="column">
                  <wp:posOffset>-33020</wp:posOffset>
                </wp:positionH>
                <wp:positionV relativeFrom="paragraph">
                  <wp:posOffset>212090</wp:posOffset>
                </wp:positionV>
                <wp:extent cx="6524625" cy="0"/>
                <wp:effectExtent l="38100" t="38100" r="66675" b="952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270871" id="Прямая соединительная линия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6pt,16.7pt" to="511.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" strokecolor="#4f81bd [3204]" strokeweight="2pt">
                <v:shadow on="t" color="black" opacity="24903f" origin=",.5" offset="0,.55556mm"/>
              </v:line>
            </w:pict>
          </mc:Fallback>
        </mc:AlternateContent>
      </w:r>
      <w:r w:rsidR="004B6F69" w:rsidRPr="004B6F69">
        <w:rPr>
          <w:rFonts w:ascii="Times New Roman" w:eastAsia="Times New Roman" w:hAnsi="Times New Roman"/>
          <w:b/>
          <w:color w:val="000000"/>
          <w:sz w:val="24"/>
          <w:lang w:val="ru-RU"/>
        </w:rPr>
        <w:t xml:space="preserve">МАТЕРИАЛЬНО-ТЕХНИЧЕСКОЕ ОБЕСПЕЧЕНИЕ ОБРАЗОВАТЕЛЬНОГО ПРОЦЕССА </w:t>
      </w:r>
    </w:p>
    <w:p w:rsidR="007D13E4" w:rsidRDefault="007D13E4" w:rsidP="007D13E4">
      <w:pPr>
        <w:pStyle w:val="a9"/>
        <w:rPr>
          <w:rFonts w:ascii="Times New Roman" w:hAnsi="Times New Roman" w:cs="Times New Roman"/>
          <w:b/>
          <w:sz w:val="24"/>
          <w:szCs w:val="24"/>
          <w:lang w:val="ru-RU"/>
        </w:rPr>
      </w:pPr>
    </w:p>
    <w:p w:rsidR="007D13E4" w:rsidRPr="007D13E4" w:rsidRDefault="004B6F69" w:rsidP="007D13E4">
      <w:pPr>
        <w:pStyle w:val="a9"/>
        <w:rPr>
          <w:rFonts w:ascii="Times New Roman" w:hAnsi="Times New Roman" w:cs="Times New Roman"/>
          <w:b/>
          <w:sz w:val="24"/>
          <w:szCs w:val="24"/>
          <w:lang w:val="ru-RU"/>
        </w:rPr>
      </w:pPr>
      <w:r w:rsidRPr="007D13E4">
        <w:rPr>
          <w:rFonts w:ascii="Times New Roman" w:hAnsi="Times New Roman" w:cs="Times New Roman"/>
          <w:b/>
          <w:sz w:val="24"/>
          <w:szCs w:val="24"/>
          <w:lang w:val="ru-RU"/>
        </w:rPr>
        <w:t xml:space="preserve">УЧЕБНОЕ ОБОРУДОВАНИЕ </w:t>
      </w:r>
    </w:p>
    <w:p w:rsidR="007D13E4" w:rsidRPr="007D13E4" w:rsidRDefault="007D13E4" w:rsidP="007D13E4">
      <w:pPr>
        <w:pStyle w:val="a9"/>
        <w:rPr>
          <w:rFonts w:ascii="Times New Roman" w:hAnsi="Times New Roman" w:cs="Times New Roman"/>
          <w:sz w:val="24"/>
          <w:szCs w:val="24"/>
          <w:lang w:val="ru-RU"/>
        </w:rPr>
      </w:pPr>
    </w:p>
    <w:p w:rsidR="007D13E4" w:rsidRPr="007D13E4" w:rsidRDefault="007D13E4" w:rsidP="001F3A49">
      <w:pPr>
        <w:pStyle w:val="a9"/>
        <w:jc w:val="both"/>
        <w:rPr>
          <w:rFonts w:ascii="Times New Roman" w:hAnsi="Times New Roman" w:cs="Times New Roman"/>
          <w:sz w:val="24"/>
          <w:szCs w:val="24"/>
          <w:lang w:val="ru-RU"/>
        </w:rPr>
      </w:pPr>
      <w:r w:rsidRPr="007D13E4">
        <w:rPr>
          <w:rFonts w:ascii="Times New Roman" w:hAnsi="Times New Roman" w:cs="Times New Roman"/>
          <w:sz w:val="24"/>
          <w:szCs w:val="24"/>
          <w:lang w:val="ru-RU"/>
        </w:rPr>
        <w:t>Учебно-практическое и учебно-лабораторное оборудование:</w:t>
      </w:r>
    </w:p>
    <w:p w:rsidR="007D13E4" w:rsidRPr="007D13E4" w:rsidRDefault="007D13E4" w:rsidP="001F3A49">
      <w:pPr>
        <w:pStyle w:val="a9"/>
        <w:jc w:val="both"/>
        <w:rPr>
          <w:rFonts w:ascii="Times New Roman" w:hAnsi="Times New Roman" w:cs="Times New Roman"/>
          <w:sz w:val="24"/>
          <w:szCs w:val="24"/>
          <w:lang w:val="ru-RU"/>
        </w:rPr>
      </w:pPr>
      <w:r w:rsidRPr="007D13E4">
        <w:rPr>
          <w:rFonts w:ascii="Times New Roman" w:hAnsi="Times New Roman" w:cs="Times New Roman"/>
          <w:sz w:val="24"/>
          <w:szCs w:val="24"/>
          <w:lang w:val="ru-RU"/>
        </w:rPr>
        <w:t>— доска магнитная;</w:t>
      </w:r>
    </w:p>
    <w:p w:rsidR="007D13E4" w:rsidRPr="007D13E4" w:rsidRDefault="007D13E4" w:rsidP="001F3A49">
      <w:pPr>
        <w:pStyle w:val="a9"/>
        <w:jc w:val="both"/>
        <w:rPr>
          <w:rFonts w:ascii="Times New Roman" w:hAnsi="Times New Roman" w:cs="Times New Roman"/>
          <w:sz w:val="24"/>
          <w:szCs w:val="24"/>
          <w:lang w:val="ru-RU"/>
        </w:rPr>
      </w:pPr>
      <w:r w:rsidRPr="007D13E4">
        <w:rPr>
          <w:rFonts w:ascii="Times New Roman" w:hAnsi="Times New Roman" w:cs="Times New Roman"/>
          <w:sz w:val="24"/>
          <w:szCs w:val="24"/>
          <w:lang w:val="ru-RU"/>
        </w:rPr>
        <w:t>— комплект чертежных</w:t>
      </w:r>
      <w:r>
        <w:rPr>
          <w:rFonts w:ascii="Times New Roman" w:hAnsi="Times New Roman" w:cs="Times New Roman"/>
          <w:sz w:val="24"/>
          <w:szCs w:val="24"/>
          <w:lang w:val="ru-RU"/>
        </w:rPr>
        <w:t xml:space="preserve"> инструментов: </w:t>
      </w:r>
      <w:r w:rsidRPr="007D13E4">
        <w:rPr>
          <w:rFonts w:ascii="Times New Roman" w:hAnsi="Times New Roman" w:cs="Times New Roman"/>
          <w:sz w:val="24"/>
          <w:szCs w:val="24"/>
          <w:lang w:val="ru-RU"/>
        </w:rPr>
        <w:t>линейка, транспортир, угольник (30°, 60°), угольник (45°, 45°), циркуль;</w:t>
      </w:r>
    </w:p>
    <w:p w:rsidR="007D13E4" w:rsidRPr="007D13E4" w:rsidRDefault="007D13E4" w:rsidP="001F3A49">
      <w:pPr>
        <w:pStyle w:val="a9"/>
        <w:jc w:val="both"/>
        <w:rPr>
          <w:rFonts w:ascii="Times New Roman" w:hAnsi="Times New Roman" w:cs="Times New Roman"/>
          <w:sz w:val="24"/>
          <w:szCs w:val="24"/>
          <w:lang w:val="ru-RU"/>
        </w:rPr>
      </w:pPr>
      <w:r w:rsidRPr="007D13E4">
        <w:rPr>
          <w:rFonts w:ascii="Times New Roman" w:hAnsi="Times New Roman" w:cs="Times New Roman"/>
          <w:sz w:val="24"/>
          <w:szCs w:val="24"/>
          <w:lang w:val="ru-RU"/>
        </w:rPr>
        <w:t>— комплекты планиметрических и стереометрических тел (демонстрационный и раздаточный);</w:t>
      </w:r>
    </w:p>
    <w:p w:rsidR="009136A7" w:rsidRPr="007D13E4" w:rsidRDefault="007D13E4" w:rsidP="001F3A49">
      <w:pPr>
        <w:pStyle w:val="a9"/>
        <w:jc w:val="both"/>
        <w:rPr>
          <w:rFonts w:ascii="Times New Roman" w:hAnsi="Times New Roman" w:cs="Times New Roman"/>
          <w:sz w:val="24"/>
          <w:szCs w:val="24"/>
          <w:lang w:val="ru-RU"/>
        </w:rPr>
      </w:pPr>
      <w:r w:rsidRPr="007D13E4">
        <w:rPr>
          <w:rFonts w:ascii="Times New Roman" w:hAnsi="Times New Roman" w:cs="Times New Roman"/>
          <w:sz w:val="24"/>
          <w:szCs w:val="24"/>
          <w:lang w:val="ru-RU"/>
        </w:rPr>
        <w:t>— комплекты для моделирования (цветная бумага, картон, калька, клей, ножницы, пластилин).</w:t>
      </w:r>
      <w:r w:rsidR="004B6F69" w:rsidRPr="007D13E4">
        <w:rPr>
          <w:rFonts w:ascii="Times New Roman" w:hAnsi="Times New Roman" w:cs="Times New Roman"/>
          <w:sz w:val="24"/>
          <w:szCs w:val="24"/>
          <w:lang w:val="ru-RU"/>
        </w:rPr>
        <w:br/>
      </w:r>
    </w:p>
    <w:p w:rsidR="00190475" w:rsidRPr="007D13E4" w:rsidRDefault="004B6F69" w:rsidP="007D13E4">
      <w:pPr>
        <w:pStyle w:val="a9"/>
        <w:rPr>
          <w:rFonts w:ascii="Times New Roman" w:hAnsi="Times New Roman" w:cs="Times New Roman"/>
          <w:b/>
          <w:sz w:val="24"/>
          <w:szCs w:val="24"/>
          <w:lang w:val="ru-RU"/>
        </w:rPr>
      </w:pPr>
      <w:r w:rsidRPr="007D13E4">
        <w:rPr>
          <w:rFonts w:ascii="Times New Roman" w:hAnsi="Times New Roman" w:cs="Times New Roman"/>
          <w:b/>
          <w:sz w:val="24"/>
          <w:szCs w:val="24"/>
          <w:lang w:val="ru-RU"/>
        </w:rPr>
        <w:t>ОБОРУДОВАНИЕ ДЛЯ ПРОВЕДЕНИЯ ЛАБОРАТОРНЫХ И ПРАКТИЧЕСКИХ РАБОТ</w:t>
      </w:r>
    </w:p>
    <w:p w:rsidR="007D13E4" w:rsidRDefault="007D13E4" w:rsidP="007D13E4">
      <w:pPr>
        <w:pStyle w:val="a9"/>
        <w:rPr>
          <w:rFonts w:ascii="Times New Roman" w:hAnsi="Times New Roman" w:cs="Times New Roman"/>
          <w:sz w:val="24"/>
          <w:szCs w:val="24"/>
          <w:lang w:val="ru-RU"/>
        </w:rPr>
      </w:pPr>
    </w:p>
    <w:p w:rsidR="007D13E4" w:rsidRPr="007D13E4" w:rsidRDefault="007D13E4" w:rsidP="007D13E4">
      <w:pPr>
        <w:pStyle w:val="a9"/>
        <w:rPr>
          <w:rFonts w:ascii="Times New Roman" w:hAnsi="Times New Roman" w:cs="Times New Roman"/>
          <w:sz w:val="24"/>
          <w:szCs w:val="24"/>
          <w:lang w:val="ru-RU"/>
        </w:rPr>
      </w:pPr>
      <w:r w:rsidRPr="007D13E4">
        <w:rPr>
          <w:rFonts w:ascii="Times New Roman" w:hAnsi="Times New Roman" w:cs="Times New Roman"/>
          <w:sz w:val="24"/>
          <w:szCs w:val="24"/>
          <w:lang w:val="ru-RU"/>
        </w:rPr>
        <w:t>— мультимедийный компьютер;</w:t>
      </w:r>
    </w:p>
    <w:p w:rsidR="007D13E4" w:rsidRPr="007D13E4" w:rsidRDefault="007D13E4" w:rsidP="007D13E4">
      <w:pPr>
        <w:pStyle w:val="a9"/>
        <w:rPr>
          <w:rFonts w:ascii="Times New Roman" w:hAnsi="Times New Roman" w:cs="Times New Roman"/>
          <w:sz w:val="24"/>
          <w:szCs w:val="24"/>
          <w:lang w:val="ru-RU"/>
        </w:rPr>
      </w:pPr>
      <w:r w:rsidRPr="007D13E4">
        <w:rPr>
          <w:rFonts w:ascii="Times New Roman" w:hAnsi="Times New Roman" w:cs="Times New Roman"/>
          <w:sz w:val="24"/>
          <w:szCs w:val="24"/>
          <w:lang w:val="ru-RU"/>
        </w:rPr>
        <w:t>— мультимеди</w:t>
      </w:r>
      <w:r w:rsidR="001F3A49">
        <w:rPr>
          <w:rFonts w:ascii="Times New Roman" w:hAnsi="Times New Roman" w:cs="Times New Roman"/>
          <w:sz w:val="24"/>
          <w:szCs w:val="24"/>
          <w:lang w:val="ru-RU"/>
        </w:rPr>
        <w:t xml:space="preserve">йный </w:t>
      </w:r>
      <w:r w:rsidRPr="007D13E4">
        <w:rPr>
          <w:rFonts w:ascii="Times New Roman" w:hAnsi="Times New Roman" w:cs="Times New Roman"/>
          <w:sz w:val="24"/>
          <w:szCs w:val="24"/>
          <w:lang w:val="ru-RU"/>
        </w:rPr>
        <w:t>проектор;</w:t>
      </w:r>
    </w:p>
    <w:p w:rsidR="007D13E4" w:rsidRPr="007D13E4" w:rsidRDefault="007D13E4" w:rsidP="007D13E4">
      <w:pPr>
        <w:pStyle w:val="a9"/>
        <w:rPr>
          <w:rFonts w:ascii="Times New Roman" w:hAnsi="Times New Roman" w:cs="Times New Roman"/>
          <w:sz w:val="24"/>
          <w:szCs w:val="24"/>
          <w:lang w:val="ru-RU"/>
        </w:rPr>
      </w:pPr>
      <w:r w:rsidRPr="007D13E4">
        <w:rPr>
          <w:rFonts w:ascii="Times New Roman" w:hAnsi="Times New Roman" w:cs="Times New Roman"/>
          <w:sz w:val="24"/>
          <w:szCs w:val="24"/>
          <w:lang w:val="ru-RU"/>
        </w:rPr>
        <w:t>— интерактивная доска.</w:t>
      </w:r>
    </w:p>
    <w:p w:rsidR="007D13E4" w:rsidRDefault="007D13E4" w:rsidP="007D13E4">
      <w:pPr>
        <w:rPr>
          <w:lang w:val="ru-RU"/>
        </w:rPr>
      </w:pPr>
    </w:p>
    <w:p w:rsidR="004B6F69" w:rsidRPr="004B6F69" w:rsidRDefault="004B6F69">
      <w:pPr>
        <w:rPr>
          <w:lang w:val="ru-RU"/>
        </w:rPr>
      </w:pPr>
    </w:p>
    <w:sectPr w:rsidR="004B6F69" w:rsidRPr="004B6F69" w:rsidSect="001F3A49">
      <w:pgSz w:w="11900" w:h="16840"/>
      <w:pgMar w:top="1440" w:right="701" w:bottom="1440" w:left="709"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DF" w:rsidRDefault="009438DF" w:rsidP="005C66CE">
      <w:pPr>
        <w:spacing w:after="0" w:line="240" w:lineRule="auto"/>
      </w:pPr>
      <w:r>
        <w:separator/>
      </w:r>
    </w:p>
  </w:endnote>
  <w:endnote w:type="continuationSeparator" w:id="0">
    <w:p w:rsidR="009438DF" w:rsidRDefault="009438DF" w:rsidP="005C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DF" w:rsidRDefault="009438DF" w:rsidP="005C66CE">
      <w:pPr>
        <w:spacing w:after="0" w:line="240" w:lineRule="auto"/>
      </w:pPr>
      <w:r>
        <w:separator/>
      </w:r>
    </w:p>
  </w:footnote>
  <w:footnote w:type="continuationSeparator" w:id="0">
    <w:p w:rsidR="009438DF" w:rsidRDefault="009438DF" w:rsidP="005C6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07063F1"/>
    <w:multiLevelType w:val="hybridMultilevel"/>
    <w:tmpl w:val="AAFE87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6A3495B"/>
    <w:multiLevelType w:val="hybridMultilevel"/>
    <w:tmpl w:val="E2928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BD0391"/>
    <w:multiLevelType w:val="hybridMultilevel"/>
    <w:tmpl w:val="F6C8D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1D352B"/>
    <w:multiLevelType w:val="hybridMultilevel"/>
    <w:tmpl w:val="C9B4AA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755268"/>
    <w:multiLevelType w:val="hybridMultilevel"/>
    <w:tmpl w:val="50B6D4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13638D8"/>
    <w:multiLevelType w:val="hybridMultilevel"/>
    <w:tmpl w:val="F5C046A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D2A0FDB"/>
    <w:multiLevelType w:val="hybridMultilevel"/>
    <w:tmpl w:val="E166AF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2"/>
  </w:num>
  <w:num w:numId="11">
    <w:abstractNumId w:val="9"/>
  </w:num>
  <w:num w:numId="12">
    <w:abstractNumId w:val="15"/>
  </w:num>
  <w:num w:numId="13">
    <w:abstractNumId w:val="11"/>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77397"/>
    <w:rsid w:val="00114203"/>
    <w:rsid w:val="0015074B"/>
    <w:rsid w:val="00190475"/>
    <w:rsid w:val="001A48CF"/>
    <w:rsid w:val="001F2A17"/>
    <w:rsid w:val="001F3493"/>
    <w:rsid w:val="001F3A49"/>
    <w:rsid w:val="00234D42"/>
    <w:rsid w:val="00241184"/>
    <w:rsid w:val="00261F4D"/>
    <w:rsid w:val="0029639D"/>
    <w:rsid w:val="002B248C"/>
    <w:rsid w:val="0030375F"/>
    <w:rsid w:val="00326F90"/>
    <w:rsid w:val="00333CE4"/>
    <w:rsid w:val="00342C16"/>
    <w:rsid w:val="00377E67"/>
    <w:rsid w:val="003C3467"/>
    <w:rsid w:val="003C620B"/>
    <w:rsid w:val="0040084C"/>
    <w:rsid w:val="0046345B"/>
    <w:rsid w:val="004870EF"/>
    <w:rsid w:val="004B6F69"/>
    <w:rsid w:val="0052078E"/>
    <w:rsid w:val="005314B2"/>
    <w:rsid w:val="00532BF1"/>
    <w:rsid w:val="00540DBF"/>
    <w:rsid w:val="005C66CE"/>
    <w:rsid w:val="00661BA6"/>
    <w:rsid w:val="00672728"/>
    <w:rsid w:val="006761F4"/>
    <w:rsid w:val="006D4285"/>
    <w:rsid w:val="006E7ACA"/>
    <w:rsid w:val="007B7820"/>
    <w:rsid w:val="007C10B5"/>
    <w:rsid w:val="007D13E4"/>
    <w:rsid w:val="00813EE8"/>
    <w:rsid w:val="00815D03"/>
    <w:rsid w:val="00816A34"/>
    <w:rsid w:val="00816BEE"/>
    <w:rsid w:val="00823030"/>
    <w:rsid w:val="008B0970"/>
    <w:rsid w:val="008B652E"/>
    <w:rsid w:val="008D378A"/>
    <w:rsid w:val="008D6BC3"/>
    <w:rsid w:val="009136A7"/>
    <w:rsid w:val="009344B2"/>
    <w:rsid w:val="00940E96"/>
    <w:rsid w:val="009438DF"/>
    <w:rsid w:val="009F58DC"/>
    <w:rsid w:val="00AA1D8D"/>
    <w:rsid w:val="00AA2B59"/>
    <w:rsid w:val="00AD570D"/>
    <w:rsid w:val="00B0676B"/>
    <w:rsid w:val="00B4637A"/>
    <w:rsid w:val="00B47730"/>
    <w:rsid w:val="00B72533"/>
    <w:rsid w:val="00B85822"/>
    <w:rsid w:val="00BC7E9F"/>
    <w:rsid w:val="00BF55E3"/>
    <w:rsid w:val="00C06CEC"/>
    <w:rsid w:val="00C31EF6"/>
    <w:rsid w:val="00C36E2F"/>
    <w:rsid w:val="00C52BB5"/>
    <w:rsid w:val="00CB0664"/>
    <w:rsid w:val="00CE10BF"/>
    <w:rsid w:val="00CF789D"/>
    <w:rsid w:val="00D92591"/>
    <w:rsid w:val="00E67203"/>
    <w:rsid w:val="00F66A38"/>
    <w:rsid w:val="00FB4A09"/>
    <w:rsid w:val="00FC2CCE"/>
    <w:rsid w:val="00FC693F"/>
    <w:rsid w:val="00FD4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507EC7A-9934-4C94-88DF-62FE9BEB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C52BB5"/>
    <w:rPr>
      <w:color w:val="0000FF" w:themeColor="hyperlink"/>
      <w:u w:val="single"/>
    </w:rPr>
  </w:style>
  <w:style w:type="character" w:styleId="aff9">
    <w:name w:val="FollowedHyperlink"/>
    <w:basedOn w:val="a2"/>
    <w:uiPriority w:val="99"/>
    <w:semiHidden/>
    <w:unhideWhenUsed/>
    <w:rsid w:val="00676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p/matematika/5-klass/naturalnye-chisla-13442/opredelenie-koordinatnogo-lucha-13495/re-5c20e83d-e41e-4885-85a2-adebf7aab82b" TargetMode="External"/><Relationship Id="rId18" Type="http://schemas.openxmlformats.org/officeDocument/2006/relationships/hyperlink" Target="https://edu.skysmart.ru/" TargetMode="External"/><Relationship Id="rId26" Type="http://schemas.openxmlformats.org/officeDocument/2006/relationships/hyperlink" Target="https://resh.edu.ru/subject/lesson/7707/start/233766/" TargetMode="External"/><Relationship Id="rId39" Type="http://schemas.openxmlformats.org/officeDocument/2006/relationships/hyperlink" Target="https://resh.edu.ru/subject/lesson/7760/start/233332/" TargetMode="External"/><Relationship Id="rId21" Type="http://schemas.openxmlformats.org/officeDocument/2006/relationships/hyperlink" Target="https://resh.edu.ru/subject/lesson/7747/start/233735/" TargetMode="External"/><Relationship Id="rId34" Type="http://schemas.openxmlformats.org/officeDocument/2006/relationships/hyperlink" Target="https://resh.edu.ru/subject/lesson/7776/start/233239/" TargetMode="External"/><Relationship Id="rId42" Type="http://schemas.openxmlformats.org/officeDocument/2006/relationships/hyperlink" Target="https://resh.edu.ru/subject/lesson/7769/start/290790/" TargetMode="External"/><Relationship Id="rId47" Type="http://schemas.openxmlformats.org/officeDocument/2006/relationships/hyperlink" Target="https://resh.edu.ru/subject/lesson/7727/start/325306/" TargetMode="External"/><Relationship Id="rId50" Type="http://schemas.openxmlformats.org/officeDocument/2006/relationships/hyperlink" Target="https://resh.edu.ru/subject/lesson/7734/start/234913/" TargetMode="External"/><Relationship Id="rId55" Type="http://schemas.openxmlformats.org/officeDocument/2006/relationships/hyperlink" Target="https://resh.edu.ru/subject/lesson/704/" TargetMode="External"/><Relationship Id="rId63" Type="http://schemas.openxmlformats.org/officeDocument/2006/relationships/hyperlink" Target="https://resh.edu.ru/subject/lesson/7780/conspect/287888/" TargetMode="External"/><Relationship Id="rId68" Type="http://schemas.openxmlformats.org/officeDocument/2006/relationships/hyperlink" Target="https://resh.edu.ru/subject/lesson/7731/start/325368/" TargetMode="External"/><Relationship Id="rId76" Type="http://schemas.openxmlformats.org/officeDocument/2006/relationships/hyperlink" Target="https://educont.ru/" TargetMode="External"/><Relationship Id="rId84" Type="http://schemas.openxmlformats.org/officeDocument/2006/relationships/hyperlink" Target="https://infourok.ru/" TargetMode="External"/><Relationship Id="rId7" Type="http://schemas.openxmlformats.org/officeDocument/2006/relationships/endnotes" Target="endnotes.xml"/><Relationship Id="rId71" Type="http://schemas.openxmlformats.org/officeDocument/2006/relationships/hyperlink" Target="https://resh.edu.ru/subject/lesson/7730/start/272360/" TargetMode="External"/><Relationship Id="rId2" Type="http://schemas.openxmlformats.org/officeDocument/2006/relationships/numbering" Target="numbering.xml"/><Relationship Id="rId16" Type="http://schemas.openxmlformats.org/officeDocument/2006/relationships/hyperlink" Target="https://resh.edu.ru/subject/lesson/7723/start/272294/" TargetMode="External"/><Relationship Id="rId29" Type="http://schemas.openxmlformats.org/officeDocument/2006/relationships/hyperlink" Target="https://resh.edu.ru/subject/lesson/7740/start/234851/" TargetMode="External"/><Relationship Id="rId11" Type="http://schemas.openxmlformats.org/officeDocument/2006/relationships/hyperlink" Target="https://resh.edu.ru/subject/lesson/7719/start/316201/" TargetMode="External"/><Relationship Id="rId24" Type="http://schemas.openxmlformats.org/officeDocument/2006/relationships/hyperlink" Target="https://resh.edu.ru/subject/lesson/7750/start/325275/" TargetMode="External"/><Relationship Id="rId32" Type="http://schemas.openxmlformats.org/officeDocument/2006/relationships/hyperlink" Target="https://resh.edu.ru/subject/lesson/7782/start/313719/" TargetMode="External"/><Relationship Id="rId37" Type="http://schemas.openxmlformats.org/officeDocument/2006/relationships/hyperlink" Target="https://resh.edu.ru/subject/lesson/7771/start/313328/" TargetMode="External"/><Relationship Id="rId40" Type="http://schemas.openxmlformats.org/officeDocument/2006/relationships/hyperlink" Target="https://resh.edu.ru/subject/lesson/7772/start/234510/" TargetMode="External"/><Relationship Id="rId45" Type="http://schemas.openxmlformats.org/officeDocument/2006/relationships/hyperlink" Target="https://resh.edu.ru/subject/lesson/7783/start/313359/" TargetMode="External"/><Relationship Id="rId53" Type="http://schemas.openxmlformats.org/officeDocument/2006/relationships/hyperlink" Target="https://resh.edu.ru/subject/lesson/703/" TargetMode="External"/><Relationship Id="rId58" Type="http://schemas.openxmlformats.org/officeDocument/2006/relationships/hyperlink" Target="https://resh.edu.ru/subject/lesson/674/" TargetMode="External"/><Relationship Id="rId66" Type="http://schemas.openxmlformats.org/officeDocument/2006/relationships/hyperlink" Target="https://resh.edu.ru/subject/lesson/7731/start/325368/" TargetMode="External"/><Relationship Id="rId74" Type="http://schemas.openxmlformats.org/officeDocument/2006/relationships/hyperlink" Target="https://yandex.ru/tutor/uroki/klass-5/matematika/26-05-matematika-31-itogovoe-povtorenie-chast-1_4913c04c0dc1df85945450736da9abba/" TargetMode="External"/><Relationship Id="rId79" Type="http://schemas.openxmlformats.org/officeDocument/2006/relationships/hyperlink" Target="https://sdamgia.ru/"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yandex.ru/tutor/uroki/klass-5/matematika/15-04-matematika-11-umnozhenie-desyatichnykh-drobej-na-naturalnye-chisla-izuchenie-novogo-materiala_4a2bfdce1ba72aca857232679f481f67/" TargetMode="External"/><Relationship Id="rId82" Type="http://schemas.openxmlformats.org/officeDocument/2006/relationships/hyperlink" Target="https://resh.edu.ru" TargetMode="External"/><Relationship Id="rId19" Type="http://schemas.openxmlformats.org/officeDocument/2006/relationships/hyperlink" Target="https://edu.skysmart.ru/" TargetMode="External"/><Relationship Id="rId4" Type="http://schemas.openxmlformats.org/officeDocument/2006/relationships/settings" Target="settings.xml"/><Relationship Id="rId9" Type="http://schemas.openxmlformats.org/officeDocument/2006/relationships/hyperlink" Target="https://resh.edu.ru/subject/lesson/7719/start/316201/" TargetMode="External"/><Relationship Id="rId14" Type="http://schemas.openxmlformats.org/officeDocument/2006/relationships/hyperlink" Target="https://resh.edu.ru/subject/lesson/7718/start/316232/" TargetMode="External"/><Relationship Id="rId22" Type="http://schemas.openxmlformats.org/officeDocument/2006/relationships/hyperlink" Target="https://resh.edu.ru/subject/lesson/7709/start/325151/" TargetMode="External"/><Relationship Id="rId27" Type="http://schemas.openxmlformats.org/officeDocument/2006/relationships/hyperlink" Target="https://resh.edu.ru/subject/lesson/7741/start/312461/" TargetMode="External"/><Relationship Id="rId30" Type="http://schemas.openxmlformats.org/officeDocument/2006/relationships/hyperlink" Target="https://resh.edu.ru/subject/lesson/7736/start/312523/" TargetMode="External"/><Relationship Id="rId35" Type="http://schemas.openxmlformats.org/officeDocument/2006/relationships/hyperlink" Target="https://resh.edu.ru/subject/lesson/7774/start/313297/" TargetMode="External"/><Relationship Id="rId43" Type="http://schemas.openxmlformats.org/officeDocument/2006/relationships/hyperlink" Target="https://resh.edu.ru/subject/lesson/7766/start/234944/" TargetMode="External"/><Relationship Id="rId48" Type="http://schemas.openxmlformats.org/officeDocument/2006/relationships/hyperlink" Target="https://resh.edu.ru/subject/lesson/7733/start/233518/" TargetMode="External"/><Relationship Id="rId56" Type="http://schemas.openxmlformats.org/officeDocument/2006/relationships/hyperlink" Target="https://yandex.ru/tutor/uroki/klass-5/matematika/10-04-matematika-9-ponyatie-o-desyatichnoj-drobi-sravnenie-okruglenie-slozhenie-i-vychitanie-desyatichnykh-drobej_447de33e1eefadfd8d7b06916d681c33/" TargetMode="External"/><Relationship Id="rId64" Type="http://schemas.openxmlformats.org/officeDocument/2006/relationships/hyperlink" Target="https://resh.edu.ru/subject/lesson/7780/main/287892/" TargetMode="External"/><Relationship Id="rId69" Type="http://schemas.openxmlformats.org/officeDocument/2006/relationships/hyperlink" Target="https://skysmart.ru/articles/mathematic/razvertka-pryamougolnogo-parallepipeda?ysclid=l6iwqvuom536111890" TargetMode="External"/><Relationship Id="rId77" Type="http://schemas.openxmlformats.org/officeDocument/2006/relationships/hyperlink" Target="https://100ballnik.com/" TargetMode="External"/><Relationship Id="rId8" Type="http://schemas.openxmlformats.org/officeDocument/2006/relationships/hyperlink" Target="https://resh.edu.ru/subject/lesson/7721/start/287636/" TargetMode="External"/><Relationship Id="rId51" Type="http://schemas.openxmlformats.org/officeDocument/2006/relationships/hyperlink" Target="https://resh.edu.ru/subject/lesson/7732/start/325583/" TargetMode="External"/><Relationship Id="rId72" Type="http://schemas.openxmlformats.org/officeDocument/2006/relationships/hyperlink" Target="https://edu.skysmart.ru/homework/new" TargetMode="External"/><Relationship Id="rId80" Type="http://schemas.openxmlformats.org/officeDocument/2006/relationships/hyperlink" Target="https://vpr-ege.ru/" TargetMode="External"/><Relationship Id="rId85" Type="http://schemas.openxmlformats.org/officeDocument/2006/relationships/hyperlink" Target="https://multiurok.ru/" TargetMode="External"/><Relationship Id="rId3" Type="http://schemas.openxmlformats.org/officeDocument/2006/relationships/styles" Target="styles.xml"/><Relationship Id="rId12" Type="http://schemas.openxmlformats.org/officeDocument/2006/relationships/hyperlink" Target="https://resh.edu.ru/subject/lesson/7718/start/316232" TargetMode="External"/><Relationship Id="rId17" Type="http://schemas.openxmlformats.org/officeDocument/2006/relationships/hyperlink" Target="https://resh.edu.ru/subject/lesson/7717/start/235285/" TargetMode="External"/><Relationship Id="rId25" Type="http://schemas.openxmlformats.org/officeDocument/2006/relationships/hyperlink" Target="https://resh.edu.ru/subject/lesson/7708/start/325182/" TargetMode="External"/><Relationship Id="rId33" Type="http://schemas.openxmlformats.org/officeDocument/2006/relationships/hyperlink" Target="https://resh.edu.ru/subject/lesson/7781/start/269488/" TargetMode="External"/><Relationship Id="rId38" Type="http://schemas.openxmlformats.org/officeDocument/2006/relationships/hyperlink" Target="https://resh.edu.ru/subject/lesson/7761/start/288262/" TargetMode="External"/><Relationship Id="rId46" Type="http://schemas.openxmlformats.org/officeDocument/2006/relationships/hyperlink" Target="https://resh.edu.ru/subject/lesson/7768/start/234138/" TargetMode="External"/><Relationship Id="rId59" Type="http://schemas.openxmlformats.org/officeDocument/2006/relationships/hyperlink" Target="https://yandex.ru/tutor/uroki/klass-5/matematika/08-04-matematika-7-slozhenie-i-vychitanie-desyatichnykh-drobej-izuchenie-novogo-material_4978978135201da4b4ebe112e92b7b7b/" TargetMode="External"/><Relationship Id="rId67" Type="http://schemas.openxmlformats.org/officeDocument/2006/relationships/hyperlink" Target="https://resh.edu.ru/subject/lesson/582/?ysclid=l6iwv88mxg636147965" TargetMode="External"/><Relationship Id="rId20" Type="http://schemas.openxmlformats.org/officeDocument/2006/relationships/hyperlink" Target="https://resh.edu.ru/subject/lesson/7748/start/233487/" TargetMode="External"/><Relationship Id="rId41" Type="http://schemas.openxmlformats.org/officeDocument/2006/relationships/hyperlink" Target="https://resh.edu.ru/subject/lesson/7766/start/234944/" TargetMode="External"/><Relationship Id="rId54" Type="http://schemas.openxmlformats.org/officeDocument/2006/relationships/hyperlink" Target="https://yandex.ru/tutor/uroki/klass-5/matematika/31-03-matematika-1-predstavlenie-o-desyatichnykh-drobyakh_47ae4a0a4861925ab57c81fa233bc616/" TargetMode="External"/><Relationship Id="rId62" Type="http://schemas.openxmlformats.org/officeDocument/2006/relationships/hyperlink" Target="https://resh.edu.ru/subject/lesson/27/?ysclid=l6iu2dmaa543646665" TargetMode="External"/><Relationship Id="rId70" Type="http://schemas.openxmlformats.org/officeDocument/2006/relationships/hyperlink" Target="https://resh.edu.ru/subject/lesson/4467/start/222924/" TargetMode="External"/><Relationship Id="rId75" Type="http://schemas.openxmlformats.org/officeDocument/2006/relationships/hyperlink" Target="https://yandex.ru/tutor/uroki/klass-5/matematika/28-05-matematika-33-itogovoe-povtorenie-chast-3_4586400b98aeada0aaa1b6352b2d9c31/" TargetMode="External"/><Relationship Id="rId83" Type="http://schemas.openxmlformats.org/officeDocument/2006/relationships/hyperlink" Target="https://nsportal.r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aklass.ru/p/matematika/5-klass/naturalnye-chisla-13442/okruglenie-chisel-prikidka-i-otcenka-rezultatov-vychislenii-13527/re-62906334-97b0-4e95-b01d-3028a0153b70" TargetMode="External"/><Relationship Id="rId23" Type="http://schemas.openxmlformats.org/officeDocument/2006/relationships/hyperlink" Target="https://resh.edu.ru/subject/lesson/7749/start/313626/" TargetMode="External"/><Relationship Id="rId28" Type="http://schemas.openxmlformats.org/officeDocument/2006/relationships/hyperlink" Target="https://resh.edu.ru/subject/lesson/7741/start/312461/" TargetMode="External"/><Relationship Id="rId36" Type="http://schemas.openxmlformats.org/officeDocument/2006/relationships/hyperlink" Target="https://resh.edu.ru/subject/lesson/7773/start/272387/" TargetMode="External"/><Relationship Id="rId49" Type="http://schemas.openxmlformats.org/officeDocument/2006/relationships/hyperlink" Target="https://resh.edu.ru/subject/lesson/7726/start/234603/" TargetMode="External"/><Relationship Id="rId57" Type="http://schemas.openxmlformats.org/officeDocument/2006/relationships/hyperlink" Target="https://resh.edu.ru/subject/lesson/722/" TargetMode="External"/><Relationship Id="rId10" Type="http://schemas.openxmlformats.org/officeDocument/2006/relationships/hyperlink" Target="https://resh.edu.ru/subject/lesson/7719/start/316201/" TargetMode="External"/><Relationship Id="rId31" Type="http://schemas.openxmlformats.org/officeDocument/2006/relationships/hyperlink" Target="https://resh.edu.ru/subject/lesson/7735/start/234882/" TargetMode="External"/><Relationship Id="rId44" Type="http://schemas.openxmlformats.org/officeDocument/2006/relationships/hyperlink" Target="https://resh.edu.ru/subject/lesson/7770/start/288044/" TargetMode="External"/><Relationship Id="rId52" Type="http://schemas.openxmlformats.org/officeDocument/2006/relationships/hyperlink" Target="https://resh.edu.ru/subject/lesson/7726/start/234603/" TargetMode="External"/><Relationship Id="rId60" Type="http://schemas.openxmlformats.org/officeDocument/2006/relationships/hyperlink" Target="https://yandex.ru/tutor/uroki/klass-5/matematika/21-04-matematika-14-delenie-desyatichnykh-drobej_4c102be5884d7b4a8819b29962f9a342/" TargetMode="External"/><Relationship Id="rId65" Type="http://schemas.openxmlformats.org/officeDocument/2006/relationships/hyperlink" Target="https://resh.edu.ru/subject/lesson/7731/start/325368/" TargetMode="External"/><Relationship Id="rId73" Type="http://schemas.openxmlformats.org/officeDocument/2006/relationships/hyperlink" Target="https://yandex.ru/tutor/uroki/klass-5/matematika/27-05-matematika-32-itogovoe-povtorenie-chast-2_488eb28728cb733b90786124358a2d28/" TargetMode="External"/><Relationship Id="rId78" Type="http://schemas.openxmlformats.org/officeDocument/2006/relationships/hyperlink" Target="https://vprtest.ru/" TargetMode="External"/><Relationship Id="rId81" Type="http://schemas.openxmlformats.org/officeDocument/2006/relationships/hyperlink" Target="https://skysmart.ru/" TargetMode="External"/><Relationship Id="rId86" Type="http://schemas.openxmlformats.org/officeDocument/2006/relationships/hyperlink" Target="https://yandex.ru/tutor/uroki/klass-5/matema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76C5-F352-485D-AF9F-2ED579FF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21</Pages>
  <Words>9839</Words>
  <Characters>56085</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65793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Нина</cp:lastModifiedBy>
  <cp:revision>18</cp:revision>
  <dcterms:created xsi:type="dcterms:W3CDTF">2013-12-23T23:15:00Z</dcterms:created>
  <dcterms:modified xsi:type="dcterms:W3CDTF">2022-08-07T06:06:00Z</dcterms:modified>
  <cp:category/>
</cp:coreProperties>
</file>